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F262" w14:textId="4B897B4F" w:rsidR="001801C5" w:rsidRDefault="001801C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2016"/>
        <w:gridCol w:w="4505"/>
      </w:tblGrid>
      <w:tr w:rsidR="00545B83" w:rsidRPr="00545B83" w14:paraId="63F431FF" w14:textId="77777777" w:rsidTr="009743FE">
        <w:trPr>
          <w:trHeight w:val="659"/>
          <w:jc w:val="center"/>
        </w:trPr>
        <w:tc>
          <w:tcPr>
            <w:tcW w:w="9010" w:type="dxa"/>
            <w:gridSpan w:val="3"/>
            <w:shd w:val="clear" w:color="auto" w:fill="2E74B5"/>
          </w:tcPr>
          <w:p w14:paraId="2CB69690" w14:textId="77777777" w:rsidR="00545B83" w:rsidRPr="00545B83" w:rsidRDefault="00545B83" w:rsidP="009743FE">
            <w:pPr>
              <w:pStyle w:val="TableParagraph"/>
              <w:jc w:val="center"/>
              <w:rPr>
                <w:rFonts w:asciiTheme="minorHAnsi" w:hAnsiTheme="minorHAnsi" w:cstheme="minorHAnsi"/>
                <w:b/>
                <w:color w:val="FFFFFF"/>
                <w:sz w:val="24"/>
                <w:szCs w:val="24"/>
              </w:rPr>
            </w:pPr>
          </w:p>
          <w:p w14:paraId="73BAE51B" w14:textId="77777777" w:rsidR="00545B83" w:rsidRPr="00545B83" w:rsidRDefault="00545B83" w:rsidP="009743FE">
            <w:pPr>
              <w:pStyle w:val="TableParagraph"/>
              <w:jc w:val="center"/>
              <w:rPr>
                <w:rFonts w:asciiTheme="minorHAnsi" w:hAnsiTheme="minorHAnsi" w:cstheme="minorHAnsi"/>
                <w:b/>
                <w:sz w:val="24"/>
                <w:szCs w:val="24"/>
              </w:rPr>
            </w:pPr>
            <w:r w:rsidRPr="00545B83">
              <w:rPr>
                <w:rFonts w:asciiTheme="minorHAnsi" w:hAnsiTheme="minorHAnsi" w:cstheme="minorHAnsi"/>
                <w:b/>
                <w:color w:val="FFFFFF"/>
                <w:sz w:val="24"/>
                <w:szCs w:val="24"/>
              </w:rPr>
              <w:t>STUDENT DETAILS</w:t>
            </w:r>
          </w:p>
        </w:tc>
      </w:tr>
      <w:tr w:rsidR="00545B83" w:rsidRPr="00545B83" w14:paraId="2243B6DB" w14:textId="77777777" w:rsidTr="009743FE">
        <w:trPr>
          <w:trHeight w:val="438"/>
          <w:jc w:val="center"/>
        </w:trPr>
        <w:tc>
          <w:tcPr>
            <w:tcW w:w="4505" w:type="dxa"/>
            <w:gridSpan w:val="2"/>
          </w:tcPr>
          <w:p w14:paraId="2A2EE0C6" w14:textId="77777777" w:rsidR="00545B83" w:rsidRPr="00BB7342" w:rsidRDefault="00545B83" w:rsidP="009743FE">
            <w:pPr>
              <w:pStyle w:val="TableParagraph"/>
              <w:ind w:left="107"/>
              <w:rPr>
                <w:rFonts w:asciiTheme="minorHAnsi" w:hAnsiTheme="minorHAnsi" w:cstheme="minorHAnsi"/>
                <w:bCs/>
              </w:rPr>
            </w:pPr>
            <w:r w:rsidRPr="00BB7342">
              <w:rPr>
                <w:rFonts w:asciiTheme="minorHAnsi" w:hAnsiTheme="minorHAnsi" w:cstheme="minorHAnsi"/>
                <w:bCs/>
              </w:rPr>
              <w:t>Student ID:</w:t>
            </w:r>
          </w:p>
        </w:tc>
        <w:tc>
          <w:tcPr>
            <w:tcW w:w="4505" w:type="dxa"/>
          </w:tcPr>
          <w:p w14:paraId="6371DD4D"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Title:</w:t>
            </w:r>
          </w:p>
        </w:tc>
      </w:tr>
      <w:tr w:rsidR="00545B83" w:rsidRPr="00545B83" w14:paraId="49E416D5" w14:textId="77777777" w:rsidTr="009743FE">
        <w:trPr>
          <w:trHeight w:val="441"/>
          <w:jc w:val="center"/>
        </w:trPr>
        <w:tc>
          <w:tcPr>
            <w:tcW w:w="4505" w:type="dxa"/>
            <w:gridSpan w:val="2"/>
          </w:tcPr>
          <w:p w14:paraId="1ACAA7E8" w14:textId="77777777" w:rsidR="00545B83" w:rsidRPr="00BB7342" w:rsidRDefault="00545B83" w:rsidP="009743FE">
            <w:pPr>
              <w:pStyle w:val="TableParagraph"/>
              <w:ind w:left="107"/>
              <w:rPr>
                <w:rFonts w:asciiTheme="minorHAnsi" w:hAnsiTheme="minorHAnsi" w:cstheme="minorHAnsi"/>
                <w:bCs/>
              </w:rPr>
            </w:pPr>
            <w:r w:rsidRPr="00BB7342">
              <w:rPr>
                <w:rFonts w:asciiTheme="minorHAnsi" w:hAnsiTheme="minorHAnsi" w:cstheme="minorHAnsi"/>
                <w:bCs/>
              </w:rPr>
              <w:t>First Name:</w:t>
            </w:r>
          </w:p>
        </w:tc>
        <w:tc>
          <w:tcPr>
            <w:tcW w:w="4505" w:type="dxa"/>
          </w:tcPr>
          <w:p w14:paraId="6B983988"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Family Name:</w:t>
            </w:r>
          </w:p>
        </w:tc>
      </w:tr>
      <w:tr w:rsidR="00545B83" w:rsidRPr="00545B83" w14:paraId="52515109" w14:textId="77777777" w:rsidTr="009743FE">
        <w:trPr>
          <w:trHeight w:val="438"/>
          <w:jc w:val="center"/>
        </w:trPr>
        <w:tc>
          <w:tcPr>
            <w:tcW w:w="4505" w:type="dxa"/>
            <w:gridSpan w:val="2"/>
          </w:tcPr>
          <w:p w14:paraId="4E4CD01B" w14:textId="77777777" w:rsidR="00545B83" w:rsidRPr="00BB7342" w:rsidRDefault="00545B83" w:rsidP="009743FE">
            <w:pPr>
              <w:pStyle w:val="TableParagraph"/>
              <w:spacing w:line="219" w:lineRule="exact"/>
              <w:ind w:left="107"/>
              <w:rPr>
                <w:rFonts w:asciiTheme="minorHAnsi" w:hAnsiTheme="minorHAnsi" w:cstheme="minorHAnsi"/>
                <w:bCs/>
              </w:rPr>
            </w:pPr>
            <w:r w:rsidRPr="00BB7342">
              <w:rPr>
                <w:rFonts w:asciiTheme="minorHAnsi" w:hAnsiTheme="minorHAnsi" w:cstheme="minorHAnsi"/>
                <w:bCs/>
              </w:rPr>
              <w:t>Date of Birth:</w:t>
            </w:r>
          </w:p>
        </w:tc>
        <w:tc>
          <w:tcPr>
            <w:tcW w:w="4505" w:type="dxa"/>
          </w:tcPr>
          <w:p w14:paraId="73D876C5" w14:textId="77777777" w:rsidR="00545B83" w:rsidRPr="00BB7342" w:rsidRDefault="00545B83" w:rsidP="009743FE">
            <w:pPr>
              <w:pStyle w:val="TableParagraph"/>
              <w:spacing w:line="219" w:lineRule="exact"/>
              <w:rPr>
                <w:rFonts w:asciiTheme="minorHAnsi" w:hAnsiTheme="minorHAnsi" w:cstheme="minorHAnsi"/>
                <w:bCs/>
              </w:rPr>
            </w:pPr>
            <w:r w:rsidRPr="00BB7342">
              <w:rPr>
                <w:rFonts w:asciiTheme="minorHAnsi" w:hAnsiTheme="minorHAnsi" w:cstheme="minorHAnsi"/>
                <w:bCs/>
              </w:rPr>
              <w:t>Mobile:</w:t>
            </w:r>
          </w:p>
        </w:tc>
      </w:tr>
      <w:tr w:rsidR="00545B83" w:rsidRPr="00545B83" w14:paraId="34D52DA6" w14:textId="77777777" w:rsidTr="009743FE">
        <w:trPr>
          <w:trHeight w:val="438"/>
          <w:jc w:val="center"/>
        </w:trPr>
        <w:tc>
          <w:tcPr>
            <w:tcW w:w="4505" w:type="dxa"/>
            <w:gridSpan w:val="2"/>
          </w:tcPr>
          <w:p w14:paraId="149EAEA6" w14:textId="77777777" w:rsidR="00545B83" w:rsidRPr="00BB7342" w:rsidRDefault="00545B83" w:rsidP="009743FE">
            <w:pPr>
              <w:pStyle w:val="TableParagraph"/>
              <w:ind w:left="107"/>
              <w:rPr>
                <w:rFonts w:asciiTheme="minorHAnsi" w:hAnsiTheme="minorHAnsi" w:cstheme="minorHAnsi"/>
                <w:bCs/>
              </w:rPr>
            </w:pPr>
            <w:r w:rsidRPr="00BB7342">
              <w:rPr>
                <w:rFonts w:asciiTheme="minorHAnsi" w:hAnsiTheme="minorHAnsi" w:cstheme="minorHAnsi"/>
                <w:bCs/>
              </w:rPr>
              <w:t>International Phone:</w:t>
            </w:r>
          </w:p>
        </w:tc>
        <w:tc>
          <w:tcPr>
            <w:tcW w:w="4505" w:type="dxa"/>
          </w:tcPr>
          <w:p w14:paraId="269ECAC2"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Email:</w:t>
            </w:r>
          </w:p>
        </w:tc>
      </w:tr>
      <w:tr w:rsidR="00545B83" w:rsidRPr="00545B83" w14:paraId="3E5172DA" w14:textId="77777777" w:rsidTr="009743FE">
        <w:trPr>
          <w:trHeight w:val="439"/>
          <w:jc w:val="center"/>
        </w:trPr>
        <w:tc>
          <w:tcPr>
            <w:tcW w:w="4505" w:type="dxa"/>
            <w:gridSpan w:val="2"/>
          </w:tcPr>
          <w:p w14:paraId="7145037B" w14:textId="77777777" w:rsidR="00545B83" w:rsidRPr="00BB7342" w:rsidRDefault="00545B83" w:rsidP="009743FE">
            <w:pPr>
              <w:pStyle w:val="TableParagraph"/>
              <w:ind w:left="107"/>
              <w:rPr>
                <w:rFonts w:asciiTheme="minorHAnsi" w:hAnsiTheme="minorHAnsi" w:cstheme="minorHAnsi"/>
                <w:bCs/>
              </w:rPr>
            </w:pPr>
            <w:r w:rsidRPr="00BB7342">
              <w:rPr>
                <w:rFonts w:asciiTheme="minorHAnsi" w:hAnsiTheme="minorHAnsi" w:cstheme="minorHAnsi"/>
                <w:bCs/>
              </w:rPr>
              <w:t>Address:</w:t>
            </w:r>
          </w:p>
        </w:tc>
        <w:tc>
          <w:tcPr>
            <w:tcW w:w="4505" w:type="dxa"/>
          </w:tcPr>
          <w:p w14:paraId="7FA37F24"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City:</w:t>
            </w:r>
          </w:p>
        </w:tc>
      </w:tr>
      <w:tr w:rsidR="00545B83" w:rsidRPr="00545B83" w14:paraId="57553E26" w14:textId="77777777" w:rsidTr="009743FE">
        <w:trPr>
          <w:trHeight w:val="441"/>
          <w:jc w:val="center"/>
        </w:trPr>
        <w:tc>
          <w:tcPr>
            <w:tcW w:w="2489" w:type="dxa"/>
          </w:tcPr>
          <w:p w14:paraId="55AFE8E4" w14:textId="77777777" w:rsidR="00545B83" w:rsidRPr="00BB7342" w:rsidRDefault="00545B83" w:rsidP="009743FE">
            <w:pPr>
              <w:pStyle w:val="TableParagraph"/>
              <w:ind w:left="107"/>
              <w:rPr>
                <w:rFonts w:asciiTheme="minorHAnsi" w:hAnsiTheme="minorHAnsi" w:cstheme="minorHAnsi"/>
                <w:bCs/>
              </w:rPr>
            </w:pPr>
            <w:r w:rsidRPr="00BB7342">
              <w:rPr>
                <w:rFonts w:asciiTheme="minorHAnsi" w:hAnsiTheme="minorHAnsi" w:cstheme="minorHAnsi"/>
                <w:bCs/>
              </w:rPr>
              <w:t>State:</w:t>
            </w:r>
          </w:p>
        </w:tc>
        <w:tc>
          <w:tcPr>
            <w:tcW w:w="2016" w:type="dxa"/>
          </w:tcPr>
          <w:p w14:paraId="5886488B"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Postcode:</w:t>
            </w:r>
          </w:p>
        </w:tc>
        <w:tc>
          <w:tcPr>
            <w:tcW w:w="4505" w:type="dxa"/>
          </w:tcPr>
          <w:p w14:paraId="3299F4E8" w14:textId="77777777" w:rsidR="00545B83" w:rsidRPr="00BB7342" w:rsidRDefault="00545B83" w:rsidP="009743FE">
            <w:pPr>
              <w:pStyle w:val="TableParagraph"/>
              <w:rPr>
                <w:rFonts w:asciiTheme="minorHAnsi" w:hAnsiTheme="minorHAnsi" w:cstheme="minorHAnsi"/>
                <w:bCs/>
              </w:rPr>
            </w:pPr>
            <w:r w:rsidRPr="00BB7342">
              <w:rPr>
                <w:rFonts w:asciiTheme="minorHAnsi" w:hAnsiTheme="minorHAnsi" w:cstheme="minorHAnsi"/>
                <w:bCs/>
              </w:rPr>
              <w:t>Country:</w:t>
            </w:r>
          </w:p>
        </w:tc>
      </w:tr>
      <w:tr w:rsidR="00545B83" w:rsidRPr="00545B83" w14:paraId="6B402375" w14:textId="77777777" w:rsidTr="009743FE">
        <w:trPr>
          <w:trHeight w:val="438"/>
          <w:jc w:val="center"/>
        </w:trPr>
        <w:tc>
          <w:tcPr>
            <w:tcW w:w="4505" w:type="dxa"/>
            <w:gridSpan w:val="2"/>
          </w:tcPr>
          <w:p w14:paraId="7C3E17C9" w14:textId="77777777" w:rsidR="00545B83" w:rsidRPr="00BB7342" w:rsidRDefault="00545B83" w:rsidP="009743FE">
            <w:pPr>
              <w:pStyle w:val="TableParagraph"/>
              <w:spacing w:line="219" w:lineRule="exact"/>
              <w:ind w:left="107"/>
              <w:rPr>
                <w:rFonts w:asciiTheme="minorHAnsi" w:hAnsiTheme="minorHAnsi" w:cstheme="minorHAnsi"/>
                <w:bCs/>
              </w:rPr>
            </w:pPr>
            <w:r w:rsidRPr="00BB7342">
              <w:rPr>
                <w:rFonts w:asciiTheme="minorHAnsi" w:hAnsiTheme="minorHAnsi" w:cstheme="minorHAnsi"/>
                <w:bCs/>
              </w:rPr>
              <w:t>College Location:</w:t>
            </w:r>
          </w:p>
        </w:tc>
        <w:tc>
          <w:tcPr>
            <w:tcW w:w="4505" w:type="dxa"/>
          </w:tcPr>
          <w:p w14:paraId="75236E01" w14:textId="77777777" w:rsidR="00545B83" w:rsidRPr="00BB7342" w:rsidRDefault="00545B83" w:rsidP="009743FE">
            <w:pPr>
              <w:pStyle w:val="TableParagraph"/>
              <w:spacing w:line="219" w:lineRule="exact"/>
              <w:rPr>
                <w:rFonts w:asciiTheme="minorHAnsi" w:hAnsiTheme="minorHAnsi" w:cstheme="minorHAnsi"/>
                <w:bCs/>
              </w:rPr>
            </w:pPr>
            <w:r w:rsidRPr="00BB7342">
              <w:rPr>
                <w:rFonts w:asciiTheme="minorHAnsi" w:hAnsiTheme="minorHAnsi" w:cstheme="minorHAnsi"/>
                <w:bCs/>
              </w:rPr>
              <w:t xml:space="preserve">Course: </w:t>
            </w:r>
          </w:p>
        </w:tc>
      </w:tr>
    </w:tbl>
    <w:p w14:paraId="744C5A24" w14:textId="0584655C" w:rsidR="001801C5" w:rsidRDefault="001801C5"/>
    <w:p w14:paraId="51F6D400" w14:textId="77777777" w:rsidR="00545B83" w:rsidRPr="003F46DC" w:rsidRDefault="00545B83" w:rsidP="00545B83">
      <w:pPr>
        <w:pStyle w:val="BodyText"/>
        <w:spacing w:before="64" w:line="360" w:lineRule="auto"/>
        <w:ind w:left="-284"/>
        <w:rPr>
          <w:rFonts w:asciiTheme="minorHAnsi" w:hAnsiTheme="minorHAnsi" w:cstheme="minorHAnsi"/>
          <w:b/>
          <w:color w:val="0070C0"/>
        </w:rPr>
      </w:pPr>
      <w:r w:rsidRPr="003F46DC">
        <w:rPr>
          <w:rFonts w:asciiTheme="minorHAnsi" w:hAnsiTheme="minorHAnsi" w:cstheme="minorHAnsi"/>
          <w:b/>
          <w:color w:val="0070C0"/>
        </w:rPr>
        <w:t xml:space="preserve">REASONS FOR REFUND: </w:t>
      </w:r>
      <w:r w:rsidRPr="003F46DC">
        <w:rPr>
          <w:rFonts w:asciiTheme="minorHAnsi" w:hAnsiTheme="minorHAnsi" w:cstheme="minorHAnsi"/>
          <w:i/>
        </w:rPr>
        <w:t>(tick applicable &amp; attached required information)</w:t>
      </w:r>
    </w:p>
    <w:p w14:paraId="052FE470" w14:textId="77777777" w:rsidR="00545B83" w:rsidRPr="003F46DC" w:rsidRDefault="00545B83" w:rsidP="00545B83">
      <w:pPr>
        <w:pStyle w:val="BodyText"/>
        <w:spacing w:before="2"/>
        <w:rPr>
          <w:rFonts w:asciiTheme="minorHAnsi" w:hAnsiTheme="minorHAnsi" w:cstheme="minorHAnsi"/>
          <w:i/>
        </w:rPr>
      </w:pPr>
    </w:p>
    <w:p w14:paraId="195B4766" w14:textId="31725F6A" w:rsidR="00545B83" w:rsidRPr="003F46DC" w:rsidRDefault="00545B83" w:rsidP="00545B83">
      <w:pPr>
        <w:pStyle w:val="Heading1"/>
        <w:numPr>
          <w:ilvl w:val="0"/>
          <w:numId w:val="18"/>
        </w:numPr>
        <w:tabs>
          <w:tab w:val="left" w:pos="0"/>
          <w:tab w:val="num" w:pos="360"/>
        </w:tabs>
        <w:ind w:left="-284" w:right="-477" w:firstLine="0"/>
        <w:rPr>
          <w:rFonts w:asciiTheme="minorHAnsi" w:hAnsiTheme="minorHAnsi" w:cstheme="minorHAnsi"/>
        </w:rPr>
      </w:pPr>
      <w:r w:rsidRPr="003F46DC">
        <w:rPr>
          <w:rFonts w:asciiTheme="minorHAnsi" w:hAnsiTheme="minorHAnsi" w:cstheme="minorHAnsi"/>
        </w:rPr>
        <w:t>Visa not granted (confirmation letter from DHA required must be</w:t>
      </w:r>
      <w:r w:rsidRPr="003F46DC">
        <w:rPr>
          <w:rFonts w:asciiTheme="minorHAnsi" w:hAnsiTheme="minorHAnsi" w:cstheme="minorHAnsi"/>
          <w:spacing w:val="-9"/>
        </w:rPr>
        <w:t xml:space="preserve"> </w:t>
      </w:r>
      <w:r w:rsidRPr="003F46DC">
        <w:rPr>
          <w:rFonts w:asciiTheme="minorHAnsi" w:hAnsiTheme="minorHAnsi" w:cstheme="minorHAnsi"/>
        </w:rPr>
        <w:t>attached)</w:t>
      </w:r>
    </w:p>
    <w:p w14:paraId="5DCEDC0F" w14:textId="77777777" w:rsidR="00545B83" w:rsidRPr="003F46DC" w:rsidRDefault="00545B83" w:rsidP="00545B83">
      <w:pPr>
        <w:widowControl w:val="0"/>
        <w:numPr>
          <w:ilvl w:val="0"/>
          <w:numId w:val="18"/>
        </w:numPr>
        <w:tabs>
          <w:tab w:val="left" w:pos="0"/>
        </w:tabs>
        <w:autoSpaceDE w:val="0"/>
        <w:autoSpaceDN w:val="0"/>
        <w:spacing w:line="219" w:lineRule="exact"/>
        <w:ind w:left="-284" w:right="-477" w:firstLine="0"/>
        <w:rPr>
          <w:rFonts w:asciiTheme="minorHAnsi" w:hAnsiTheme="minorHAnsi" w:cstheme="minorHAnsi"/>
          <w:b/>
          <w:sz w:val="18"/>
          <w:szCs w:val="18"/>
        </w:rPr>
      </w:pPr>
      <w:r w:rsidRPr="003F46DC">
        <w:rPr>
          <w:rFonts w:asciiTheme="minorHAnsi" w:hAnsiTheme="minorHAnsi" w:cstheme="minorHAnsi"/>
          <w:b/>
          <w:sz w:val="18"/>
          <w:szCs w:val="18"/>
        </w:rPr>
        <w:t>Withdrawal from all students (copy of Withdrawal from All Students must be</w:t>
      </w:r>
      <w:r w:rsidRPr="003F46DC">
        <w:rPr>
          <w:rFonts w:asciiTheme="minorHAnsi" w:hAnsiTheme="minorHAnsi" w:cstheme="minorHAnsi"/>
          <w:b/>
          <w:spacing w:val="-14"/>
          <w:sz w:val="18"/>
          <w:szCs w:val="18"/>
        </w:rPr>
        <w:t xml:space="preserve"> </w:t>
      </w:r>
      <w:r w:rsidRPr="003F46DC">
        <w:rPr>
          <w:rFonts w:asciiTheme="minorHAnsi" w:hAnsiTheme="minorHAnsi" w:cstheme="minorHAnsi"/>
          <w:b/>
          <w:sz w:val="18"/>
          <w:szCs w:val="18"/>
        </w:rPr>
        <w:t>attached)</w:t>
      </w:r>
    </w:p>
    <w:p w14:paraId="63DD1AA4" w14:textId="77777777" w:rsidR="00545B83" w:rsidRPr="003F46DC" w:rsidRDefault="00545B83" w:rsidP="00545B83">
      <w:pPr>
        <w:widowControl w:val="0"/>
        <w:numPr>
          <w:ilvl w:val="0"/>
          <w:numId w:val="18"/>
        </w:numPr>
        <w:tabs>
          <w:tab w:val="left" w:pos="0"/>
        </w:tabs>
        <w:autoSpaceDE w:val="0"/>
        <w:autoSpaceDN w:val="0"/>
        <w:spacing w:before="1" w:line="219" w:lineRule="exact"/>
        <w:ind w:left="-284" w:right="-477" w:firstLine="0"/>
        <w:rPr>
          <w:rFonts w:asciiTheme="minorHAnsi" w:hAnsiTheme="minorHAnsi" w:cstheme="minorHAnsi"/>
          <w:b/>
          <w:sz w:val="18"/>
          <w:szCs w:val="18"/>
        </w:rPr>
      </w:pPr>
      <w:r w:rsidRPr="003F46DC">
        <w:rPr>
          <w:rFonts w:asciiTheme="minorHAnsi" w:hAnsiTheme="minorHAnsi" w:cstheme="minorHAnsi"/>
          <w:b/>
          <w:sz w:val="18"/>
          <w:szCs w:val="18"/>
        </w:rPr>
        <w:t>Leave from Studies (copy of approved Leave from Studies form must be</w:t>
      </w:r>
      <w:r w:rsidRPr="003F46DC">
        <w:rPr>
          <w:rFonts w:asciiTheme="minorHAnsi" w:hAnsiTheme="minorHAnsi" w:cstheme="minorHAnsi"/>
          <w:b/>
          <w:spacing w:val="-13"/>
          <w:sz w:val="18"/>
          <w:szCs w:val="18"/>
        </w:rPr>
        <w:t xml:space="preserve"> </w:t>
      </w:r>
      <w:r w:rsidRPr="003F46DC">
        <w:rPr>
          <w:rFonts w:asciiTheme="minorHAnsi" w:hAnsiTheme="minorHAnsi" w:cstheme="minorHAnsi"/>
          <w:b/>
          <w:sz w:val="18"/>
          <w:szCs w:val="18"/>
        </w:rPr>
        <w:t>attached)</w:t>
      </w:r>
    </w:p>
    <w:p w14:paraId="3453F4B3" w14:textId="77777777" w:rsidR="00545B83" w:rsidRPr="003F46DC" w:rsidRDefault="00545B83" w:rsidP="00545B83">
      <w:pPr>
        <w:widowControl w:val="0"/>
        <w:numPr>
          <w:ilvl w:val="0"/>
          <w:numId w:val="18"/>
        </w:numPr>
        <w:tabs>
          <w:tab w:val="left" w:pos="0"/>
        </w:tabs>
        <w:autoSpaceDE w:val="0"/>
        <w:autoSpaceDN w:val="0"/>
        <w:spacing w:line="219" w:lineRule="exact"/>
        <w:ind w:left="-284" w:right="-477" w:firstLine="0"/>
        <w:rPr>
          <w:rFonts w:asciiTheme="minorHAnsi" w:hAnsiTheme="minorHAnsi" w:cstheme="minorHAnsi"/>
          <w:b/>
          <w:sz w:val="18"/>
          <w:szCs w:val="18"/>
        </w:rPr>
      </w:pPr>
      <w:r w:rsidRPr="003F46DC">
        <w:rPr>
          <w:rFonts w:asciiTheme="minorHAnsi" w:hAnsiTheme="minorHAnsi" w:cstheme="minorHAnsi"/>
          <w:b/>
          <w:sz w:val="18"/>
          <w:szCs w:val="18"/>
        </w:rPr>
        <w:t>Transfer to Another Institution (copy of new Offer Letter must be</w:t>
      </w:r>
      <w:r w:rsidRPr="003F46DC">
        <w:rPr>
          <w:rFonts w:asciiTheme="minorHAnsi" w:hAnsiTheme="minorHAnsi" w:cstheme="minorHAnsi"/>
          <w:b/>
          <w:spacing w:val="-10"/>
          <w:sz w:val="18"/>
          <w:szCs w:val="18"/>
        </w:rPr>
        <w:t xml:space="preserve"> </w:t>
      </w:r>
      <w:r w:rsidRPr="003F46DC">
        <w:rPr>
          <w:rFonts w:asciiTheme="minorHAnsi" w:hAnsiTheme="minorHAnsi" w:cstheme="minorHAnsi"/>
          <w:b/>
          <w:sz w:val="18"/>
          <w:szCs w:val="18"/>
        </w:rPr>
        <w:t>attached)</w:t>
      </w:r>
    </w:p>
    <w:p w14:paraId="13DF38D1" w14:textId="77777777" w:rsidR="00545B83" w:rsidRPr="003F46DC" w:rsidRDefault="00545B83" w:rsidP="00545B83">
      <w:pPr>
        <w:widowControl w:val="0"/>
        <w:numPr>
          <w:ilvl w:val="0"/>
          <w:numId w:val="18"/>
        </w:numPr>
        <w:tabs>
          <w:tab w:val="left" w:pos="0"/>
        </w:tabs>
        <w:autoSpaceDE w:val="0"/>
        <w:autoSpaceDN w:val="0"/>
        <w:spacing w:before="1"/>
        <w:ind w:left="-284" w:right="-477" w:firstLine="0"/>
        <w:rPr>
          <w:rFonts w:asciiTheme="minorHAnsi" w:hAnsiTheme="minorHAnsi" w:cstheme="minorHAnsi"/>
          <w:b/>
          <w:sz w:val="18"/>
          <w:szCs w:val="18"/>
        </w:rPr>
      </w:pPr>
      <w:r w:rsidRPr="003F46DC">
        <w:rPr>
          <w:rFonts w:asciiTheme="minorHAnsi" w:hAnsiTheme="minorHAnsi" w:cstheme="minorHAnsi"/>
          <w:b/>
          <w:sz w:val="18"/>
          <w:szCs w:val="18"/>
        </w:rPr>
        <w:t>Other (please</w:t>
      </w:r>
      <w:r w:rsidRPr="003F46DC">
        <w:rPr>
          <w:rFonts w:asciiTheme="minorHAnsi" w:hAnsiTheme="minorHAnsi" w:cstheme="minorHAnsi"/>
          <w:b/>
          <w:spacing w:val="-1"/>
          <w:sz w:val="18"/>
          <w:szCs w:val="18"/>
        </w:rPr>
        <w:t xml:space="preserve"> </w:t>
      </w:r>
      <w:r w:rsidRPr="003F46DC">
        <w:rPr>
          <w:rFonts w:asciiTheme="minorHAnsi" w:hAnsiTheme="minorHAnsi" w:cstheme="minorHAnsi"/>
          <w:b/>
          <w:sz w:val="18"/>
          <w:szCs w:val="18"/>
        </w:rPr>
        <w:t>state)</w:t>
      </w:r>
    </w:p>
    <w:p w14:paraId="75936FD5" w14:textId="77777777" w:rsidR="00545B83" w:rsidRPr="003F46DC" w:rsidRDefault="00545B83" w:rsidP="00545B83">
      <w:pPr>
        <w:tabs>
          <w:tab w:val="left" w:pos="0"/>
        </w:tabs>
        <w:spacing w:before="1"/>
        <w:ind w:right="-477"/>
        <w:rPr>
          <w:b/>
          <w:sz w:val="18"/>
          <w:szCs w:val="18"/>
        </w:rPr>
      </w:pPr>
    </w:p>
    <w:p w14:paraId="34362A47" w14:textId="77777777" w:rsidR="00545B83" w:rsidRPr="003F46DC" w:rsidRDefault="00545B83" w:rsidP="00545B83">
      <w:pPr>
        <w:pBdr>
          <w:top w:val="single" w:sz="6" w:space="1" w:color="auto"/>
          <w:bottom w:val="single" w:sz="6" w:space="1" w:color="auto"/>
        </w:pBdr>
        <w:tabs>
          <w:tab w:val="left" w:pos="0"/>
        </w:tabs>
        <w:spacing w:before="1"/>
        <w:ind w:left="-142" w:right="-477"/>
        <w:rPr>
          <w:b/>
          <w:sz w:val="18"/>
          <w:szCs w:val="18"/>
        </w:rPr>
      </w:pPr>
    </w:p>
    <w:p w14:paraId="1D00AEDA" w14:textId="77777777" w:rsidR="00545B83" w:rsidRPr="003F46DC" w:rsidRDefault="00545B83" w:rsidP="00545B83">
      <w:pPr>
        <w:pBdr>
          <w:bottom w:val="single" w:sz="6" w:space="1" w:color="auto"/>
          <w:between w:val="single" w:sz="6" w:space="1" w:color="auto"/>
        </w:pBdr>
        <w:tabs>
          <w:tab w:val="left" w:pos="0"/>
        </w:tabs>
        <w:spacing w:before="1"/>
        <w:ind w:left="-142" w:right="-477"/>
        <w:rPr>
          <w:b/>
          <w:sz w:val="18"/>
          <w:szCs w:val="18"/>
        </w:rPr>
      </w:pPr>
    </w:p>
    <w:p w14:paraId="3E40987E" w14:textId="77777777" w:rsidR="00545B83" w:rsidRPr="003F46DC" w:rsidRDefault="00545B83" w:rsidP="00545B83">
      <w:pPr>
        <w:tabs>
          <w:tab w:val="left" w:pos="0"/>
        </w:tabs>
        <w:spacing w:before="1"/>
        <w:ind w:left="-142" w:right="-477"/>
        <w:rPr>
          <w:b/>
          <w:sz w:val="18"/>
          <w:szCs w:val="18"/>
        </w:rPr>
      </w:pPr>
    </w:p>
    <w:p w14:paraId="4F26F58F" w14:textId="77777777" w:rsidR="00545B83" w:rsidRPr="003F46DC" w:rsidRDefault="00545B83" w:rsidP="00545B83">
      <w:pPr>
        <w:pStyle w:val="BodyText"/>
        <w:spacing w:before="64" w:line="219" w:lineRule="exact"/>
        <w:ind w:left="-142" w:right="-477"/>
        <w:rPr>
          <w:rFonts w:asciiTheme="minorHAnsi" w:hAnsiTheme="minorHAnsi" w:cstheme="minorHAnsi"/>
        </w:rPr>
      </w:pPr>
      <w:r w:rsidRPr="003F46DC">
        <w:rPr>
          <w:rFonts w:asciiTheme="minorHAnsi" w:hAnsiTheme="minorHAnsi" w:cstheme="minorHAnsi"/>
        </w:rPr>
        <w:t xml:space="preserve">Is your refund payment to be made to another person, </w:t>
      </w:r>
      <w:proofErr w:type="gramStart"/>
      <w:r w:rsidRPr="003F46DC">
        <w:rPr>
          <w:rFonts w:asciiTheme="minorHAnsi" w:hAnsiTheme="minorHAnsi" w:cstheme="minorHAnsi"/>
        </w:rPr>
        <w:t>sponsor</w:t>
      </w:r>
      <w:proofErr w:type="gramEnd"/>
      <w:r w:rsidRPr="003F46DC">
        <w:rPr>
          <w:rFonts w:asciiTheme="minorHAnsi" w:hAnsiTheme="minorHAnsi" w:cstheme="minorHAnsi"/>
        </w:rPr>
        <w:t xml:space="preserve"> or educational institution?</w:t>
      </w:r>
    </w:p>
    <w:p w14:paraId="24A75C59" w14:textId="77777777" w:rsidR="00545B83" w:rsidRPr="003F46DC" w:rsidRDefault="00545B83" w:rsidP="00545B83">
      <w:pPr>
        <w:spacing w:line="219" w:lineRule="exact"/>
        <w:ind w:left="-142" w:right="-477"/>
        <w:rPr>
          <w:rFonts w:asciiTheme="minorHAnsi" w:hAnsiTheme="minorHAnsi" w:cstheme="minorHAnsi"/>
          <w:i/>
          <w:sz w:val="18"/>
          <w:szCs w:val="18"/>
        </w:rPr>
      </w:pPr>
      <w:r w:rsidRPr="003F46DC">
        <w:rPr>
          <w:rFonts w:asciiTheme="minorHAnsi" w:hAnsiTheme="minorHAnsi" w:cstheme="minorHAnsi"/>
          <w:i/>
          <w:sz w:val="18"/>
          <w:szCs w:val="18"/>
        </w:rPr>
        <w:t>Tick applicable box &amp; attach supporting documentation.</w:t>
      </w:r>
    </w:p>
    <w:p w14:paraId="438E7D4D" w14:textId="77777777" w:rsidR="00545B83" w:rsidRPr="003F46DC" w:rsidRDefault="00545B83" w:rsidP="00545B83">
      <w:pPr>
        <w:pStyle w:val="BodyText"/>
        <w:ind w:left="-142" w:right="-477"/>
        <w:rPr>
          <w:rFonts w:asciiTheme="minorHAnsi" w:hAnsiTheme="minorHAnsi" w:cstheme="minorHAnsi"/>
          <w:i/>
        </w:rPr>
      </w:pPr>
    </w:p>
    <w:p w14:paraId="4C69CAF0" w14:textId="77777777" w:rsidR="00545B83" w:rsidRPr="003F46DC" w:rsidRDefault="00545B83" w:rsidP="00545B83">
      <w:pPr>
        <w:widowControl w:val="0"/>
        <w:numPr>
          <w:ilvl w:val="0"/>
          <w:numId w:val="18"/>
        </w:numPr>
        <w:tabs>
          <w:tab w:val="left" w:pos="0"/>
        </w:tabs>
        <w:autoSpaceDE w:val="0"/>
        <w:autoSpaceDN w:val="0"/>
        <w:ind w:left="567" w:right="-477" w:hanging="567"/>
        <w:rPr>
          <w:rFonts w:asciiTheme="minorHAnsi" w:hAnsiTheme="minorHAnsi" w:cstheme="minorHAnsi"/>
          <w:sz w:val="18"/>
          <w:szCs w:val="18"/>
        </w:rPr>
      </w:pPr>
      <w:r w:rsidRPr="003F46DC">
        <w:rPr>
          <w:rFonts w:asciiTheme="minorHAnsi" w:hAnsiTheme="minorHAnsi" w:cstheme="minorHAnsi"/>
          <w:b/>
          <w:sz w:val="18"/>
          <w:szCs w:val="18"/>
        </w:rPr>
        <w:t xml:space="preserve">Yes </w:t>
      </w:r>
      <w:r w:rsidRPr="003F46DC">
        <w:rPr>
          <w:rFonts w:asciiTheme="minorHAnsi" w:hAnsiTheme="minorHAnsi" w:cstheme="minorHAnsi"/>
          <w:sz w:val="18"/>
          <w:szCs w:val="18"/>
        </w:rPr>
        <w:t>– Refunds will only be paid by EFT or Telegraphic Transfer (TT). Please read the conditions</w:t>
      </w:r>
      <w:r w:rsidRPr="003F46DC">
        <w:rPr>
          <w:rFonts w:asciiTheme="minorHAnsi" w:hAnsiTheme="minorHAnsi" w:cstheme="minorHAnsi"/>
          <w:spacing w:val="-16"/>
          <w:sz w:val="18"/>
          <w:szCs w:val="18"/>
        </w:rPr>
        <w:t xml:space="preserve"> </w:t>
      </w:r>
      <w:r w:rsidRPr="003F46DC">
        <w:rPr>
          <w:rFonts w:asciiTheme="minorHAnsi" w:hAnsiTheme="minorHAnsi" w:cstheme="minorHAnsi"/>
          <w:sz w:val="18"/>
          <w:szCs w:val="18"/>
        </w:rPr>
        <w:t>on the next page:</w:t>
      </w:r>
    </w:p>
    <w:p w14:paraId="119B3C78" w14:textId="77777777" w:rsidR="00545B83" w:rsidRPr="003F46DC" w:rsidRDefault="00545B83" w:rsidP="00545B83">
      <w:pPr>
        <w:widowControl w:val="0"/>
        <w:numPr>
          <w:ilvl w:val="0"/>
          <w:numId w:val="18"/>
        </w:numPr>
        <w:tabs>
          <w:tab w:val="left" w:pos="0"/>
          <w:tab w:val="left" w:pos="567"/>
        </w:tabs>
        <w:autoSpaceDE w:val="0"/>
        <w:autoSpaceDN w:val="0"/>
        <w:ind w:left="0" w:right="-477" w:firstLine="0"/>
        <w:rPr>
          <w:rFonts w:asciiTheme="minorHAnsi" w:hAnsiTheme="minorHAnsi" w:cstheme="minorHAnsi"/>
          <w:sz w:val="18"/>
          <w:szCs w:val="18"/>
        </w:rPr>
      </w:pPr>
      <w:r w:rsidRPr="003F46DC">
        <w:rPr>
          <w:rFonts w:asciiTheme="minorHAnsi" w:hAnsiTheme="minorHAnsi" w:cstheme="minorHAnsi"/>
          <w:b/>
          <w:sz w:val="18"/>
          <w:szCs w:val="18"/>
        </w:rPr>
        <w:t>No</w:t>
      </w:r>
    </w:p>
    <w:p w14:paraId="0B6B94EC" w14:textId="77777777" w:rsidR="00545B83" w:rsidRPr="003F46DC" w:rsidRDefault="00545B83" w:rsidP="00545B83">
      <w:pPr>
        <w:tabs>
          <w:tab w:val="left" w:pos="0"/>
        </w:tabs>
        <w:spacing w:before="1"/>
        <w:ind w:left="-142" w:right="-477"/>
        <w:rPr>
          <w:b/>
          <w:sz w:val="18"/>
          <w:szCs w:val="18"/>
        </w:rPr>
      </w:pPr>
    </w:p>
    <w:p w14:paraId="70672C48" w14:textId="62744499" w:rsidR="00545B83" w:rsidRDefault="00545B83" w:rsidP="003F46DC">
      <w:pPr>
        <w:pStyle w:val="BodyText"/>
        <w:spacing w:before="64"/>
        <w:ind w:left="-284" w:right="-477"/>
        <w:jc w:val="both"/>
        <w:rPr>
          <w:rFonts w:asciiTheme="minorHAnsi" w:hAnsiTheme="minorHAnsi" w:cstheme="minorHAnsi"/>
        </w:rPr>
      </w:pPr>
      <w:r w:rsidRPr="003F46DC">
        <w:rPr>
          <w:rFonts w:asciiTheme="minorHAnsi" w:hAnsiTheme="minorHAnsi" w:cstheme="minorHAnsi"/>
        </w:rPr>
        <w:t xml:space="preserve">Where an EFT or TT is sent to a person, sponsor or educational institution nominated by the student, </w:t>
      </w:r>
      <w:r w:rsidR="003F46DC" w:rsidRPr="003F46DC">
        <w:rPr>
          <w:rFonts w:asciiTheme="minorHAnsi" w:hAnsiTheme="minorHAnsi" w:cstheme="minorHAnsi"/>
        </w:rPr>
        <w:t>Australasian College of Advanced Education</w:t>
      </w:r>
      <w:r w:rsidRPr="003F46DC">
        <w:rPr>
          <w:rFonts w:asciiTheme="minorHAnsi" w:hAnsiTheme="minorHAnsi" w:cstheme="minorHAnsi"/>
        </w:rPr>
        <w:t xml:space="preserve"> shall be deemed to have discharged any obligation it may have in relation to the refund of fees to the student and accepts no responsibility for the student not receiving the benefit of such refund of </w:t>
      </w:r>
      <w:r w:rsidR="003F46DC" w:rsidRPr="003F46DC">
        <w:rPr>
          <w:rFonts w:asciiTheme="minorHAnsi" w:hAnsiTheme="minorHAnsi" w:cstheme="minorHAnsi"/>
        </w:rPr>
        <w:t>international</w:t>
      </w:r>
      <w:r w:rsidRPr="003F46DC">
        <w:rPr>
          <w:rFonts w:asciiTheme="minorHAnsi" w:hAnsiTheme="minorHAnsi" w:cstheme="minorHAnsi"/>
        </w:rPr>
        <w:t xml:space="preserve"> fees.</w:t>
      </w:r>
    </w:p>
    <w:p w14:paraId="21787B93" w14:textId="77777777" w:rsidR="003F46DC" w:rsidRPr="003F46DC" w:rsidRDefault="003F46DC" w:rsidP="00C96EDB">
      <w:pPr>
        <w:pStyle w:val="BodyText"/>
        <w:ind w:left="-284" w:right="-476"/>
        <w:jc w:val="both"/>
        <w:rPr>
          <w:rFonts w:asciiTheme="minorHAnsi" w:hAnsiTheme="minorHAnsi" w:cstheme="minorHAnsi"/>
        </w:rPr>
      </w:pPr>
    </w:p>
    <w:p w14:paraId="411AC8E8" w14:textId="77777777" w:rsidR="00545B83" w:rsidRPr="003F46DC" w:rsidRDefault="00545B83" w:rsidP="00C96EDB">
      <w:pPr>
        <w:widowControl w:val="0"/>
        <w:numPr>
          <w:ilvl w:val="0"/>
          <w:numId w:val="19"/>
        </w:numPr>
        <w:tabs>
          <w:tab w:val="left" w:pos="567"/>
        </w:tabs>
        <w:autoSpaceDE w:val="0"/>
        <w:autoSpaceDN w:val="0"/>
        <w:ind w:left="567" w:right="-476" w:hanging="567"/>
        <w:jc w:val="both"/>
        <w:rPr>
          <w:rFonts w:asciiTheme="minorHAnsi" w:hAnsiTheme="minorHAnsi" w:cstheme="minorHAnsi"/>
          <w:sz w:val="18"/>
          <w:szCs w:val="18"/>
        </w:rPr>
      </w:pPr>
      <w:r w:rsidRPr="003F46DC">
        <w:rPr>
          <w:rFonts w:asciiTheme="minorHAnsi" w:hAnsiTheme="minorHAnsi" w:cstheme="minorHAnsi"/>
          <w:sz w:val="18"/>
          <w:szCs w:val="18"/>
        </w:rPr>
        <w:t>Australasian College of Advanced Education is not responsible for a student not receiving monies from the nominated</w:t>
      </w:r>
      <w:r w:rsidRPr="003F46DC">
        <w:rPr>
          <w:rFonts w:asciiTheme="minorHAnsi" w:hAnsiTheme="minorHAnsi" w:cstheme="minorHAnsi"/>
          <w:spacing w:val="-14"/>
          <w:sz w:val="18"/>
          <w:szCs w:val="18"/>
        </w:rPr>
        <w:t xml:space="preserve"> </w:t>
      </w:r>
      <w:r w:rsidRPr="003F46DC">
        <w:rPr>
          <w:rFonts w:asciiTheme="minorHAnsi" w:hAnsiTheme="minorHAnsi" w:cstheme="minorHAnsi"/>
          <w:sz w:val="18"/>
          <w:szCs w:val="18"/>
        </w:rPr>
        <w:t>recipient.</w:t>
      </w:r>
    </w:p>
    <w:p w14:paraId="3B9A44C6" w14:textId="77777777" w:rsidR="00545B83" w:rsidRPr="003F46DC" w:rsidRDefault="00545B83" w:rsidP="00C96EDB">
      <w:pPr>
        <w:widowControl w:val="0"/>
        <w:numPr>
          <w:ilvl w:val="0"/>
          <w:numId w:val="19"/>
        </w:numPr>
        <w:tabs>
          <w:tab w:val="left" w:pos="567"/>
        </w:tabs>
        <w:autoSpaceDE w:val="0"/>
        <w:autoSpaceDN w:val="0"/>
        <w:ind w:left="567" w:right="-476" w:hanging="567"/>
        <w:jc w:val="both"/>
        <w:rPr>
          <w:rFonts w:asciiTheme="minorHAnsi" w:hAnsiTheme="minorHAnsi" w:cstheme="minorHAnsi"/>
          <w:sz w:val="18"/>
          <w:szCs w:val="18"/>
        </w:rPr>
      </w:pPr>
      <w:r w:rsidRPr="003F46DC">
        <w:rPr>
          <w:rFonts w:asciiTheme="minorHAnsi" w:hAnsiTheme="minorHAnsi" w:cstheme="minorHAnsi"/>
          <w:sz w:val="18"/>
          <w:szCs w:val="18"/>
        </w:rPr>
        <w:t>Australasian College of Advanced Education will only make payment providing the following conditions are</w:t>
      </w:r>
      <w:r w:rsidRPr="003F46DC">
        <w:rPr>
          <w:rFonts w:asciiTheme="minorHAnsi" w:hAnsiTheme="minorHAnsi" w:cstheme="minorHAnsi"/>
          <w:spacing w:val="-12"/>
          <w:sz w:val="18"/>
          <w:szCs w:val="18"/>
        </w:rPr>
        <w:t xml:space="preserve"> </w:t>
      </w:r>
      <w:r w:rsidRPr="003F46DC">
        <w:rPr>
          <w:rFonts w:asciiTheme="minorHAnsi" w:hAnsiTheme="minorHAnsi" w:cstheme="minorHAnsi"/>
          <w:sz w:val="18"/>
          <w:szCs w:val="18"/>
        </w:rPr>
        <w:t>satisfied.</w:t>
      </w:r>
    </w:p>
    <w:p w14:paraId="284D2743" w14:textId="77777777" w:rsidR="00545B83" w:rsidRPr="003F46DC" w:rsidRDefault="00545B83" w:rsidP="00C96EDB">
      <w:pPr>
        <w:widowControl w:val="0"/>
        <w:numPr>
          <w:ilvl w:val="0"/>
          <w:numId w:val="19"/>
        </w:numPr>
        <w:tabs>
          <w:tab w:val="left" w:pos="567"/>
        </w:tabs>
        <w:autoSpaceDE w:val="0"/>
        <w:autoSpaceDN w:val="0"/>
        <w:ind w:left="567" w:right="-476" w:hanging="567"/>
        <w:jc w:val="both"/>
        <w:rPr>
          <w:rFonts w:asciiTheme="minorHAnsi" w:hAnsiTheme="minorHAnsi" w:cstheme="minorHAnsi"/>
          <w:sz w:val="18"/>
          <w:szCs w:val="18"/>
        </w:rPr>
      </w:pPr>
      <w:r w:rsidRPr="003F46DC">
        <w:rPr>
          <w:rFonts w:asciiTheme="minorHAnsi" w:hAnsiTheme="minorHAnsi" w:cstheme="minorHAnsi"/>
          <w:sz w:val="18"/>
          <w:szCs w:val="18"/>
        </w:rPr>
        <w:t>The student must provide a photocopy of their passport photo page as evidence of</w:t>
      </w:r>
      <w:r w:rsidRPr="003F46DC">
        <w:rPr>
          <w:rFonts w:asciiTheme="minorHAnsi" w:hAnsiTheme="minorHAnsi" w:cstheme="minorHAnsi"/>
          <w:spacing w:val="-14"/>
          <w:sz w:val="18"/>
          <w:szCs w:val="18"/>
        </w:rPr>
        <w:t xml:space="preserve"> </w:t>
      </w:r>
      <w:r w:rsidRPr="003F46DC">
        <w:rPr>
          <w:rFonts w:asciiTheme="minorHAnsi" w:hAnsiTheme="minorHAnsi" w:cstheme="minorHAnsi"/>
          <w:sz w:val="18"/>
          <w:szCs w:val="18"/>
        </w:rPr>
        <w:t>identity.</w:t>
      </w:r>
    </w:p>
    <w:p w14:paraId="32E80C2F" w14:textId="77777777" w:rsidR="00545B83" w:rsidRPr="003F46DC" w:rsidRDefault="00545B83" w:rsidP="00C96EDB">
      <w:pPr>
        <w:widowControl w:val="0"/>
        <w:numPr>
          <w:ilvl w:val="0"/>
          <w:numId w:val="19"/>
        </w:numPr>
        <w:tabs>
          <w:tab w:val="left" w:pos="567"/>
        </w:tabs>
        <w:autoSpaceDE w:val="0"/>
        <w:autoSpaceDN w:val="0"/>
        <w:ind w:left="567" w:right="-476" w:hanging="567"/>
        <w:jc w:val="both"/>
        <w:rPr>
          <w:rFonts w:asciiTheme="minorHAnsi" w:hAnsiTheme="minorHAnsi" w:cstheme="minorHAnsi"/>
          <w:sz w:val="18"/>
          <w:szCs w:val="18"/>
        </w:rPr>
      </w:pPr>
      <w:r w:rsidRPr="003F46DC">
        <w:rPr>
          <w:rFonts w:asciiTheme="minorHAnsi" w:hAnsiTheme="minorHAnsi" w:cstheme="minorHAnsi"/>
          <w:sz w:val="18"/>
          <w:szCs w:val="18"/>
        </w:rPr>
        <w:t>The student must provide proof that the original payment was made by the person or sponsor who has been nominated to receive the</w:t>
      </w:r>
      <w:r w:rsidRPr="003F46DC">
        <w:rPr>
          <w:rFonts w:asciiTheme="minorHAnsi" w:hAnsiTheme="minorHAnsi" w:cstheme="minorHAnsi"/>
          <w:spacing w:val="-4"/>
          <w:sz w:val="18"/>
          <w:szCs w:val="18"/>
        </w:rPr>
        <w:t xml:space="preserve"> </w:t>
      </w:r>
      <w:r w:rsidRPr="003F46DC">
        <w:rPr>
          <w:rFonts w:asciiTheme="minorHAnsi" w:hAnsiTheme="minorHAnsi" w:cstheme="minorHAnsi"/>
          <w:sz w:val="18"/>
          <w:szCs w:val="18"/>
        </w:rPr>
        <w:t>refund.</w:t>
      </w:r>
    </w:p>
    <w:p w14:paraId="0B282E8F" w14:textId="77777777" w:rsidR="00545B83" w:rsidRPr="001E075C" w:rsidRDefault="00545B83" w:rsidP="00545B83">
      <w:pPr>
        <w:rPr>
          <w:color w:val="000000"/>
        </w:rPr>
      </w:pPr>
    </w:p>
    <w:p w14:paraId="43C79C90" w14:textId="77777777" w:rsidR="00545B83" w:rsidRPr="003F46DC" w:rsidRDefault="00545B83" w:rsidP="00545B83">
      <w:pPr>
        <w:pStyle w:val="BodyText"/>
        <w:spacing w:line="360" w:lineRule="auto"/>
        <w:ind w:left="-284"/>
        <w:rPr>
          <w:rFonts w:asciiTheme="minorHAnsi" w:hAnsiTheme="minorHAnsi" w:cstheme="minorHAnsi"/>
          <w:b/>
          <w:color w:val="0070C0"/>
        </w:rPr>
      </w:pPr>
      <w:r w:rsidRPr="003F46DC">
        <w:rPr>
          <w:rFonts w:asciiTheme="minorHAnsi" w:hAnsiTheme="minorHAnsi" w:cstheme="minorHAnsi"/>
          <w:b/>
          <w:color w:val="0070C0"/>
        </w:rPr>
        <w:t>REFUND PAYMENT DETAILS</w:t>
      </w:r>
    </w:p>
    <w:p w14:paraId="5BCE179A" w14:textId="77777777" w:rsidR="00545B83" w:rsidRPr="003F46DC" w:rsidRDefault="00545B83" w:rsidP="00545B83">
      <w:pPr>
        <w:pStyle w:val="BodyText"/>
        <w:spacing w:before="63"/>
        <w:ind w:left="-284" w:right="-477"/>
        <w:rPr>
          <w:rFonts w:asciiTheme="minorHAnsi" w:hAnsiTheme="minorHAnsi" w:cstheme="minorHAnsi"/>
        </w:rPr>
      </w:pPr>
      <w:r w:rsidRPr="003F46DC">
        <w:rPr>
          <w:rFonts w:asciiTheme="minorHAnsi" w:hAnsiTheme="minorHAnsi" w:cstheme="minorHAnsi"/>
        </w:rPr>
        <w:t>Please choose from one of the following refund options and ensure that all details are correct and clearly printed.</w:t>
      </w:r>
    </w:p>
    <w:p w14:paraId="0C6C603E" w14:textId="77777777" w:rsidR="00545B83" w:rsidRPr="003F46DC" w:rsidRDefault="00545B83" w:rsidP="00545B83">
      <w:pPr>
        <w:pStyle w:val="BodyText"/>
        <w:ind w:left="-284" w:right="-477"/>
        <w:rPr>
          <w:rFonts w:asciiTheme="minorHAnsi" w:hAnsiTheme="minorHAnsi" w:cstheme="minorHAnsi"/>
        </w:rPr>
      </w:pPr>
    </w:p>
    <w:p w14:paraId="34B4D037" w14:textId="77777777" w:rsidR="00545B83" w:rsidRPr="003F46DC" w:rsidRDefault="00545B83" w:rsidP="00545B83">
      <w:pPr>
        <w:pStyle w:val="BodyText"/>
        <w:ind w:left="-284" w:right="-477"/>
        <w:rPr>
          <w:rFonts w:asciiTheme="minorHAnsi" w:hAnsiTheme="minorHAnsi" w:cstheme="minorHAnsi"/>
        </w:rPr>
      </w:pPr>
      <w:r w:rsidRPr="003F46DC">
        <w:rPr>
          <w:rFonts w:asciiTheme="minorHAnsi" w:hAnsiTheme="minorHAnsi" w:cstheme="minorHAnsi"/>
          <w:b/>
          <w:bCs/>
          <w:iCs/>
        </w:rPr>
        <w:t>1</w:t>
      </w:r>
      <w:r w:rsidRPr="003F46DC">
        <w:rPr>
          <w:rFonts w:asciiTheme="minorHAnsi" w:hAnsiTheme="minorHAnsi" w:cstheme="minorHAnsi"/>
          <w:i/>
          <w:color w:val="C00000"/>
        </w:rPr>
        <w:t xml:space="preserve">. </w:t>
      </w:r>
      <w:r w:rsidRPr="003F46DC">
        <w:rPr>
          <w:rFonts w:asciiTheme="minorHAnsi" w:hAnsiTheme="minorHAnsi" w:cstheme="minorHAnsi"/>
          <w:b/>
          <w:bCs/>
          <w:iCs/>
        </w:rPr>
        <w:t>NOTE:</w:t>
      </w:r>
      <w:r w:rsidRPr="003F46DC">
        <w:rPr>
          <w:rFonts w:asciiTheme="minorHAnsi" w:hAnsiTheme="minorHAnsi" w:cstheme="minorHAnsi"/>
          <w:i/>
          <w:color w:val="C00000"/>
        </w:rPr>
        <w:t xml:space="preserve"> </w:t>
      </w:r>
      <w:r w:rsidRPr="003F46DC">
        <w:rPr>
          <w:rFonts w:asciiTheme="minorHAnsi" w:hAnsiTheme="minorHAnsi" w:cstheme="minorHAnsi"/>
        </w:rPr>
        <w:t>If the original payment was made via Credit Card (excluding BPay &amp; Australia Post payments) the refund must be credited back to the same Credit Card used to make the payment.</w:t>
      </w:r>
    </w:p>
    <w:p w14:paraId="17A48F78" w14:textId="77777777" w:rsidR="00545B83" w:rsidRPr="003F46DC" w:rsidRDefault="00545B83" w:rsidP="00545B83">
      <w:pPr>
        <w:rPr>
          <w:rFonts w:asciiTheme="minorHAnsi" w:hAnsiTheme="minorHAnsi" w:cstheme="minorHAnsi"/>
          <w:color w:val="000000"/>
          <w:sz w:val="18"/>
          <w:szCs w:val="18"/>
        </w:rPr>
      </w:pPr>
    </w:p>
    <w:p w14:paraId="1F20BEFE" w14:textId="77777777" w:rsidR="00545B83" w:rsidRPr="003F46DC" w:rsidRDefault="00545B83" w:rsidP="00545B83">
      <w:pPr>
        <w:pStyle w:val="BodyText"/>
        <w:spacing w:line="360" w:lineRule="auto"/>
        <w:ind w:left="-284"/>
        <w:rPr>
          <w:rFonts w:asciiTheme="minorHAnsi" w:hAnsiTheme="minorHAnsi" w:cstheme="minorHAnsi"/>
          <w:color w:val="0070C0"/>
        </w:rPr>
      </w:pPr>
      <w:r w:rsidRPr="003F46DC">
        <w:rPr>
          <w:rFonts w:asciiTheme="minorHAnsi" w:hAnsiTheme="minorHAnsi" w:cstheme="minorHAnsi"/>
          <w:color w:val="0070C0"/>
        </w:rPr>
        <w:t>Payment into bank account:</w:t>
      </w:r>
    </w:p>
    <w:p w14:paraId="464BEC4B" w14:textId="77777777" w:rsidR="00545B83" w:rsidRPr="003F46DC" w:rsidRDefault="00545B83" w:rsidP="00545B83">
      <w:pPr>
        <w:pStyle w:val="Heading1"/>
        <w:spacing w:before="64" w:line="240" w:lineRule="auto"/>
        <w:ind w:left="-284"/>
        <w:rPr>
          <w:rFonts w:asciiTheme="minorHAnsi" w:hAnsiTheme="minorHAnsi" w:cstheme="minorHAnsi"/>
        </w:rPr>
      </w:pPr>
      <w:r w:rsidRPr="003F46DC">
        <w:rPr>
          <w:rFonts w:asciiTheme="minorHAnsi" w:hAnsiTheme="minorHAnsi" w:cstheme="minorHAnsi"/>
        </w:rPr>
        <w:t>Electronic Funds Transfer (EFT) – Australian Bank Account</w:t>
      </w:r>
    </w:p>
    <w:p w14:paraId="69B4C0CD" w14:textId="77777777" w:rsidR="00545B83" w:rsidRPr="003F46DC" w:rsidRDefault="00545B83" w:rsidP="00545B83">
      <w:pPr>
        <w:pStyle w:val="BodyText"/>
        <w:spacing w:before="12"/>
        <w:rPr>
          <w:rFonts w:asciiTheme="minorHAnsi" w:hAnsiTheme="minorHAnsi" w:cstheme="minorHAnsi"/>
          <w:b/>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196"/>
      </w:tblGrid>
      <w:tr w:rsidR="00545B83" w:rsidRPr="003F46DC" w14:paraId="0A04198F" w14:textId="77777777" w:rsidTr="009743FE">
        <w:tc>
          <w:tcPr>
            <w:tcW w:w="1837" w:type="dxa"/>
            <w:shd w:val="clear" w:color="auto" w:fill="auto"/>
          </w:tcPr>
          <w:p w14:paraId="56556438" w14:textId="77777777" w:rsidR="00545B83" w:rsidRPr="003F46DC" w:rsidRDefault="00545B83" w:rsidP="009743FE">
            <w:pPr>
              <w:pStyle w:val="BodyText"/>
              <w:rPr>
                <w:rFonts w:asciiTheme="minorHAnsi" w:hAnsiTheme="minorHAnsi" w:cstheme="minorHAnsi"/>
              </w:rPr>
            </w:pPr>
            <w:r w:rsidRPr="003F46DC">
              <w:rPr>
                <w:rFonts w:asciiTheme="minorHAnsi" w:hAnsiTheme="minorHAnsi" w:cstheme="minorHAnsi"/>
              </w:rPr>
              <w:t>Bank Name</w:t>
            </w:r>
          </w:p>
        </w:tc>
        <w:tc>
          <w:tcPr>
            <w:tcW w:w="5196" w:type="dxa"/>
            <w:shd w:val="clear" w:color="auto" w:fill="auto"/>
          </w:tcPr>
          <w:p w14:paraId="24F299D4" w14:textId="77777777" w:rsidR="00545B83" w:rsidRPr="003F46DC" w:rsidRDefault="00545B83" w:rsidP="009743FE">
            <w:pPr>
              <w:pStyle w:val="BodyText"/>
              <w:rPr>
                <w:rFonts w:asciiTheme="minorHAnsi" w:hAnsiTheme="minorHAnsi" w:cstheme="minorHAnsi"/>
                <w:b/>
              </w:rPr>
            </w:pPr>
            <w:r w:rsidRPr="003F46DC">
              <w:rPr>
                <w:rFonts w:asciiTheme="minorHAnsi" w:hAnsiTheme="minorHAnsi" w:cstheme="minorHAnsi"/>
                <w:b/>
              </w:rPr>
              <w:t>National Australian Bank</w:t>
            </w:r>
          </w:p>
        </w:tc>
      </w:tr>
      <w:tr w:rsidR="00545B83" w:rsidRPr="003F46DC" w14:paraId="4CA45FB5" w14:textId="77777777" w:rsidTr="009743FE">
        <w:tc>
          <w:tcPr>
            <w:tcW w:w="1837" w:type="dxa"/>
            <w:shd w:val="clear" w:color="auto" w:fill="auto"/>
          </w:tcPr>
          <w:p w14:paraId="5A55379F" w14:textId="77777777" w:rsidR="00545B83" w:rsidRPr="003F46DC" w:rsidRDefault="00545B83" w:rsidP="009743FE">
            <w:pPr>
              <w:pStyle w:val="BodyText"/>
              <w:rPr>
                <w:rFonts w:asciiTheme="minorHAnsi" w:hAnsiTheme="minorHAnsi" w:cstheme="minorHAnsi"/>
              </w:rPr>
            </w:pPr>
            <w:r w:rsidRPr="003F46DC">
              <w:rPr>
                <w:rFonts w:asciiTheme="minorHAnsi" w:hAnsiTheme="minorHAnsi" w:cstheme="minorHAnsi"/>
              </w:rPr>
              <w:t>Account Name</w:t>
            </w:r>
          </w:p>
        </w:tc>
        <w:tc>
          <w:tcPr>
            <w:tcW w:w="5196" w:type="dxa"/>
            <w:shd w:val="clear" w:color="auto" w:fill="auto"/>
          </w:tcPr>
          <w:p w14:paraId="1243C334" w14:textId="77777777" w:rsidR="00545B83" w:rsidRPr="003F46DC" w:rsidRDefault="00545B83" w:rsidP="009743FE">
            <w:pPr>
              <w:pStyle w:val="BodyText"/>
              <w:rPr>
                <w:rFonts w:asciiTheme="minorHAnsi" w:hAnsiTheme="minorHAnsi" w:cstheme="minorHAnsi"/>
                <w:b/>
              </w:rPr>
            </w:pPr>
            <w:r w:rsidRPr="003F46DC">
              <w:rPr>
                <w:rFonts w:asciiTheme="minorHAnsi" w:hAnsiTheme="minorHAnsi" w:cstheme="minorHAnsi"/>
                <w:b/>
              </w:rPr>
              <w:t>Australasian College of Advanced Education Pty Ltd</w:t>
            </w:r>
          </w:p>
        </w:tc>
      </w:tr>
      <w:tr w:rsidR="00545B83" w:rsidRPr="003F46DC" w14:paraId="43B1926B" w14:textId="77777777" w:rsidTr="009743FE">
        <w:tc>
          <w:tcPr>
            <w:tcW w:w="1837" w:type="dxa"/>
            <w:shd w:val="clear" w:color="auto" w:fill="auto"/>
          </w:tcPr>
          <w:p w14:paraId="58F876F9" w14:textId="77777777" w:rsidR="00545B83" w:rsidRPr="003F46DC" w:rsidRDefault="00545B83" w:rsidP="009743FE">
            <w:pPr>
              <w:pStyle w:val="BodyText"/>
              <w:rPr>
                <w:rFonts w:asciiTheme="minorHAnsi" w:hAnsiTheme="minorHAnsi" w:cstheme="minorHAnsi"/>
              </w:rPr>
            </w:pPr>
            <w:r w:rsidRPr="003F46DC">
              <w:rPr>
                <w:rFonts w:asciiTheme="minorHAnsi" w:hAnsiTheme="minorHAnsi" w:cstheme="minorHAnsi"/>
              </w:rPr>
              <w:t>BSB</w:t>
            </w:r>
          </w:p>
        </w:tc>
        <w:tc>
          <w:tcPr>
            <w:tcW w:w="5196" w:type="dxa"/>
            <w:shd w:val="clear" w:color="auto" w:fill="auto"/>
          </w:tcPr>
          <w:p w14:paraId="4EF90E97" w14:textId="77777777" w:rsidR="00545B83" w:rsidRPr="003F46DC" w:rsidRDefault="00545B83" w:rsidP="009743FE">
            <w:pPr>
              <w:pStyle w:val="BodyText"/>
              <w:rPr>
                <w:rFonts w:asciiTheme="minorHAnsi" w:hAnsiTheme="minorHAnsi" w:cstheme="minorHAnsi"/>
                <w:b/>
              </w:rPr>
            </w:pPr>
            <w:r w:rsidRPr="003F46DC">
              <w:rPr>
                <w:rFonts w:asciiTheme="minorHAnsi" w:hAnsiTheme="minorHAnsi" w:cstheme="minorHAnsi"/>
                <w:b/>
              </w:rPr>
              <w:t>082 356</w:t>
            </w:r>
          </w:p>
        </w:tc>
      </w:tr>
      <w:tr w:rsidR="00545B83" w:rsidRPr="003F46DC" w14:paraId="484153BD" w14:textId="77777777" w:rsidTr="009743FE">
        <w:tc>
          <w:tcPr>
            <w:tcW w:w="1837" w:type="dxa"/>
            <w:shd w:val="clear" w:color="auto" w:fill="auto"/>
          </w:tcPr>
          <w:p w14:paraId="0E4AEB5D" w14:textId="77777777" w:rsidR="00545B83" w:rsidRPr="003F46DC" w:rsidRDefault="00545B83" w:rsidP="009743FE">
            <w:pPr>
              <w:pStyle w:val="BodyText"/>
              <w:rPr>
                <w:rFonts w:asciiTheme="minorHAnsi" w:hAnsiTheme="minorHAnsi" w:cstheme="minorHAnsi"/>
              </w:rPr>
            </w:pPr>
            <w:r w:rsidRPr="003F46DC">
              <w:rPr>
                <w:rFonts w:asciiTheme="minorHAnsi" w:hAnsiTheme="minorHAnsi" w:cstheme="minorHAnsi"/>
              </w:rPr>
              <w:t>Account Number</w:t>
            </w:r>
          </w:p>
        </w:tc>
        <w:tc>
          <w:tcPr>
            <w:tcW w:w="5196" w:type="dxa"/>
            <w:shd w:val="clear" w:color="auto" w:fill="auto"/>
          </w:tcPr>
          <w:p w14:paraId="6B34161D" w14:textId="77777777" w:rsidR="00545B83" w:rsidRPr="003F46DC" w:rsidRDefault="00545B83" w:rsidP="009743FE">
            <w:pPr>
              <w:pStyle w:val="BodyText"/>
              <w:rPr>
                <w:rFonts w:asciiTheme="minorHAnsi" w:hAnsiTheme="minorHAnsi" w:cstheme="minorHAnsi"/>
                <w:b/>
              </w:rPr>
            </w:pPr>
            <w:r w:rsidRPr="003F46DC">
              <w:rPr>
                <w:rFonts w:asciiTheme="minorHAnsi" w:hAnsiTheme="minorHAnsi" w:cstheme="minorHAnsi"/>
                <w:b/>
              </w:rPr>
              <w:t>818418796</w:t>
            </w:r>
          </w:p>
        </w:tc>
      </w:tr>
    </w:tbl>
    <w:p w14:paraId="0D366795" w14:textId="77777777" w:rsidR="00545B83" w:rsidRPr="003F46DC" w:rsidRDefault="00545B83" w:rsidP="00545B83">
      <w:pPr>
        <w:pStyle w:val="BodyText"/>
        <w:rPr>
          <w:rFonts w:asciiTheme="minorHAnsi" w:hAnsiTheme="minorHAnsi" w:cstheme="minorHAnsi"/>
        </w:rPr>
      </w:pPr>
    </w:p>
    <w:p w14:paraId="7B308482" w14:textId="77777777" w:rsidR="00545B83" w:rsidRPr="003F46DC" w:rsidRDefault="00545B83" w:rsidP="00545B83">
      <w:pPr>
        <w:pStyle w:val="Heading1"/>
        <w:spacing w:line="240" w:lineRule="auto"/>
        <w:ind w:left="-284" w:right="-477"/>
        <w:rPr>
          <w:rFonts w:asciiTheme="minorHAnsi" w:hAnsiTheme="minorHAnsi" w:cstheme="minorHAnsi"/>
        </w:rPr>
      </w:pPr>
      <w:r w:rsidRPr="003F46DC">
        <w:rPr>
          <w:rFonts w:asciiTheme="minorHAnsi" w:hAnsiTheme="minorHAnsi" w:cstheme="minorHAnsi"/>
        </w:rPr>
        <w:t>Telegraphic Transfer (TT) – Overseas Bank Account</w:t>
      </w:r>
    </w:p>
    <w:p w14:paraId="0F587713" w14:textId="77777777" w:rsidR="00545B83" w:rsidRPr="003F46DC" w:rsidRDefault="00545B83" w:rsidP="00545B83">
      <w:pPr>
        <w:pStyle w:val="BodyText"/>
        <w:ind w:left="-284" w:right="-477"/>
        <w:rPr>
          <w:rFonts w:asciiTheme="minorHAnsi" w:hAnsiTheme="minorHAnsi" w:cstheme="minorHAnsi"/>
          <w:b/>
        </w:rPr>
      </w:pPr>
    </w:p>
    <w:p w14:paraId="4FDCD384" w14:textId="21B423F4" w:rsidR="00545B83" w:rsidRPr="003F46DC" w:rsidRDefault="00545B83" w:rsidP="00545B83">
      <w:pPr>
        <w:pStyle w:val="BodyText"/>
        <w:ind w:left="-284" w:right="-477"/>
        <w:rPr>
          <w:rFonts w:asciiTheme="minorHAnsi" w:hAnsiTheme="minorHAnsi" w:cstheme="minorHAnsi"/>
        </w:rPr>
      </w:pPr>
      <w:r w:rsidRPr="003F46DC">
        <w:rPr>
          <w:rFonts w:asciiTheme="minorHAnsi" w:hAnsiTheme="minorHAnsi" w:cstheme="minorHAnsi"/>
          <w:b/>
          <w:bCs/>
          <w:iCs/>
        </w:rPr>
        <w:t>2. NOTE</w:t>
      </w:r>
      <w:r w:rsidRPr="003F46DC">
        <w:rPr>
          <w:rFonts w:asciiTheme="minorHAnsi" w:hAnsiTheme="minorHAnsi" w:cstheme="minorHAnsi"/>
          <w:i/>
          <w:color w:val="C00000"/>
        </w:rPr>
        <w:t xml:space="preserve">: </w:t>
      </w:r>
      <w:r w:rsidRPr="003F46DC">
        <w:rPr>
          <w:rFonts w:asciiTheme="minorHAnsi" w:hAnsiTheme="minorHAnsi" w:cstheme="minorHAnsi"/>
        </w:rPr>
        <w:t xml:space="preserve">Refunds are normally made in the currency of your country of permanent residency. </w:t>
      </w:r>
      <w:r w:rsidR="003F46DC" w:rsidRPr="003F46DC">
        <w:rPr>
          <w:rFonts w:asciiTheme="minorHAnsi" w:hAnsiTheme="minorHAnsi" w:cstheme="minorHAnsi"/>
        </w:rPr>
        <w:t xml:space="preserve">Australasian College of Advanced Education </w:t>
      </w:r>
      <w:r w:rsidRPr="003F46DC">
        <w:rPr>
          <w:rFonts w:asciiTheme="minorHAnsi" w:hAnsiTheme="minorHAnsi" w:cstheme="minorHAnsi"/>
        </w:rPr>
        <w:t>is not liable for any bank charges or variance from foreign exchange rate fluctuations.</w:t>
      </w:r>
    </w:p>
    <w:p w14:paraId="65AB50F5" w14:textId="77777777" w:rsidR="00545B83" w:rsidRPr="003F46DC" w:rsidRDefault="00545B83" w:rsidP="00545B83">
      <w:pPr>
        <w:pStyle w:val="BodyText"/>
        <w:spacing w:before="1"/>
        <w:rPr>
          <w:rFonts w:asciiTheme="minorHAnsi" w:hAnsiTheme="minorHAnsi" w:cstheme="minorHAnsi"/>
        </w:rPr>
      </w:pPr>
    </w:p>
    <w:p w14:paraId="784DB751" w14:textId="77777777" w:rsidR="00545B83" w:rsidRPr="003F46DC" w:rsidRDefault="00545B83" w:rsidP="00545B83">
      <w:pPr>
        <w:pStyle w:val="Heading1"/>
        <w:spacing w:line="240" w:lineRule="auto"/>
        <w:ind w:right="-477"/>
        <w:rPr>
          <w:rFonts w:asciiTheme="minorHAnsi" w:hAnsiTheme="minorHAnsi" w:cstheme="minorHAnsi"/>
        </w:rPr>
      </w:pPr>
      <w:r w:rsidRPr="003F46DC">
        <w:rPr>
          <w:rFonts w:asciiTheme="minorHAnsi" w:hAnsiTheme="minorHAnsi" w:cstheme="minorHAnsi"/>
        </w:rPr>
        <w:t>Beneficiary Name:</w:t>
      </w:r>
    </w:p>
    <w:p w14:paraId="587EA957" w14:textId="77777777" w:rsidR="00545B83" w:rsidRPr="003F46DC" w:rsidRDefault="00545B83" w:rsidP="00545B83">
      <w:pPr>
        <w:spacing w:before="1"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Beneficiary Address:</w:t>
      </w:r>
    </w:p>
    <w:p w14:paraId="0E3365D2" w14:textId="77777777" w:rsidR="00545B83" w:rsidRPr="003F46DC" w:rsidRDefault="00545B83" w:rsidP="00545B83">
      <w:pPr>
        <w:spacing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Bank Name:</w:t>
      </w:r>
    </w:p>
    <w:p w14:paraId="64D5DC63" w14:textId="77777777" w:rsidR="00545B83" w:rsidRPr="003F46DC" w:rsidRDefault="00545B83" w:rsidP="00545B83">
      <w:pPr>
        <w:spacing w:before="1"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Bank Address:</w:t>
      </w:r>
    </w:p>
    <w:p w14:paraId="7B74BD85" w14:textId="77777777" w:rsidR="00545B83" w:rsidRPr="003F46DC" w:rsidRDefault="00545B83" w:rsidP="00545B83">
      <w:pPr>
        <w:spacing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SWIFT</w:t>
      </w:r>
      <w:r w:rsidRPr="003F46DC">
        <w:rPr>
          <w:rFonts w:asciiTheme="minorHAnsi" w:hAnsiTheme="minorHAnsi" w:cstheme="minorHAnsi"/>
          <w:b/>
          <w:spacing w:val="-8"/>
          <w:sz w:val="18"/>
          <w:szCs w:val="18"/>
        </w:rPr>
        <w:t xml:space="preserve"> </w:t>
      </w:r>
      <w:r w:rsidRPr="003F46DC">
        <w:rPr>
          <w:rFonts w:asciiTheme="minorHAnsi" w:hAnsiTheme="minorHAnsi" w:cstheme="minorHAnsi"/>
          <w:b/>
          <w:sz w:val="18"/>
          <w:szCs w:val="18"/>
        </w:rPr>
        <w:t>Code:</w:t>
      </w:r>
    </w:p>
    <w:p w14:paraId="48978550" w14:textId="77777777" w:rsidR="00545B83" w:rsidRPr="003F46DC" w:rsidRDefault="00545B83" w:rsidP="00545B83">
      <w:pPr>
        <w:spacing w:before="1"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IFSC /</w:t>
      </w:r>
      <w:r w:rsidRPr="003F46DC">
        <w:rPr>
          <w:rFonts w:asciiTheme="minorHAnsi" w:hAnsiTheme="minorHAnsi" w:cstheme="minorHAnsi"/>
          <w:b/>
          <w:spacing w:val="-5"/>
          <w:sz w:val="18"/>
          <w:szCs w:val="18"/>
        </w:rPr>
        <w:t xml:space="preserve"> </w:t>
      </w:r>
      <w:r w:rsidRPr="003F46DC">
        <w:rPr>
          <w:rFonts w:asciiTheme="minorHAnsi" w:hAnsiTheme="minorHAnsi" w:cstheme="minorHAnsi"/>
          <w:b/>
          <w:sz w:val="18"/>
          <w:szCs w:val="18"/>
        </w:rPr>
        <w:t xml:space="preserve">IBAN: </w:t>
      </w:r>
      <w:r w:rsidRPr="003F46DC">
        <w:rPr>
          <w:rFonts w:asciiTheme="minorHAnsi" w:hAnsiTheme="minorHAnsi" w:cstheme="minorHAnsi"/>
          <w:i/>
          <w:sz w:val="18"/>
          <w:szCs w:val="18"/>
        </w:rPr>
        <w:t>(IFSC must be provided for Indian account / IBAN must be provided for Pakistan account)</w:t>
      </w:r>
    </w:p>
    <w:p w14:paraId="77E21A69" w14:textId="77777777" w:rsidR="00545B83" w:rsidRPr="003F46DC" w:rsidRDefault="00545B83" w:rsidP="00545B83">
      <w:pPr>
        <w:ind w:left="140" w:right="-477"/>
        <w:rPr>
          <w:rFonts w:asciiTheme="minorHAnsi" w:hAnsiTheme="minorHAnsi" w:cstheme="minorHAnsi"/>
          <w:b/>
          <w:sz w:val="18"/>
          <w:szCs w:val="18"/>
        </w:rPr>
      </w:pPr>
      <w:r w:rsidRPr="003F46DC">
        <w:rPr>
          <w:rFonts w:asciiTheme="minorHAnsi" w:hAnsiTheme="minorHAnsi" w:cstheme="minorHAnsi"/>
          <w:b/>
          <w:sz w:val="18"/>
          <w:szCs w:val="18"/>
        </w:rPr>
        <w:t>Account Name:</w:t>
      </w:r>
    </w:p>
    <w:p w14:paraId="381C31DF" w14:textId="77777777" w:rsidR="00545B83" w:rsidRPr="003F46DC" w:rsidRDefault="00545B83" w:rsidP="00545B83">
      <w:pPr>
        <w:spacing w:before="1"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Account Number:</w:t>
      </w:r>
    </w:p>
    <w:p w14:paraId="2CB1F814" w14:textId="77777777" w:rsidR="00545B83" w:rsidRPr="003F46DC" w:rsidRDefault="00545B83" w:rsidP="00545B83">
      <w:pPr>
        <w:spacing w:line="219" w:lineRule="exact"/>
        <w:ind w:left="140" w:right="-477"/>
        <w:rPr>
          <w:rFonts w:asciiTheme="minorHAnsi" w:hAnsiTheme="minorHAnsi" w:cstheme="minorHAnsi"/>
          <w:b/>
          <w:sz w:val="18"/>
          <w:szCs w:val="18"/>
        </w:rPr>
      </w:pPr>
      <w:r w:rsidRPr="003F46DC">
        <w:rPr>
          <w:rFonts w:asciiTheme="minorHAnsi" w:hAnsiTheme="minorHAnsi" w:cstheme="minorHAnsi"/>
          <w:b/>
          <w:sz w:val="18"/>
          <w:szCs w:val="18"/>
        </w:rPr>
        <w:t>Account Currency:</w:t>
      </w:r>
    </w:p>
    <w:p w14:paraId="4286D65B" w14:textId="77777777" w:rsidR="00545B83" w:rsidRPr="003F46DC" w:rsidRDefault="00545B83" w:rsidP="00545B83">
      <w:pPr>
        <w:spacing w:line="219" w:lineRule="exact"/>
        <w:ind w:left="140" w:right="-477"/>
        <w:rPr>
          <w:rFonts w:asciiTheme="minorHAnsi" w:hAnsiTheme="minorHAnsi" w:cstheme="minorHAnsi"/>
          <w:b/>
          <w:sz w:val="18"/>
          <w:szCs w:val="18"/>
        </w:rPr>
      </w:pPr>
    </w:p>
    <w:p w14:paraId="49DA38A6" w14:textId="77777777" w:rsidR="00545B83" w:rsidRPr="003F46DC" w:rsidRDefault="00545B83" w:rsidP="00545B83">
      <w:pPr>
        <w:ind w:left="-284" w:right="-477"/>
        <w:rPr>
          <w:rFonts w:asciiTheme="minorHAnsi" w:hAnsiTheme="minorHAnsi" w:cstheme="minorHAnsi"/>
          <w:i/>
          <w:sz w:val="18"/>
          <w:szCs w:val="18"/>
        </w:rPr>
      </w:pPr>
      <w:r w:rsidRPr="003F46DC">
        <w:rPr>
          <w:rFonts w:asciiTheme="minorHAnsi" w:hAnsiTheme="minorHAnsi" w:cstheme="minorHAnsi"/>
          <w:color w:val="0070C0"/>
          <w:sz w:val="18"/>
          <w:szCs w:val="18"/>
        </w:rPr>
        <w:t>Overseas Bank Draft</w:t>
      </w:r>
      <w:r w:rsidRPr="003F46DC">
        <w:rPr>
          <w:rFonts w:asciiTheme="minorHAnsi" w:hAnsiTheme="minorHAnsi" w:cstheme="minorHAnsi"/>
          <w:color w:val="C00000"/>
          <w:sz w:val="18"/>
          <w:szCs w:val="18"/>
        </w:rPr>
        <w:t xml:space="preserve"> </w:t>
      </w:r>
      <w:r w:rsidRPr="003F46DC">
        <w:rPr>
          <w:rFonts w:asciiTheme="minorHAnsi" w:hAnsiTheme="minorHAnsi" w:cstheme="minorHAnsi"/>
          <w:i/>
          <w:sz w:val="18"/>
          <w:szCs w:val="18"/>
        </w:rPr>
        <w:t>- Payable to students mailed to address provided.</w:t>
      </w:r>
    </w:p>
    <w:p w14:paraId="53BC1F1B" w14:textId="77777777" w:rsidR="00545B83" w:rsidRPr="003F46DC" w:rsidRDefault="00545B83" w:rsidP="00545B83">
      <w:pPr>
        <w:pStyle w:val="BodyText"/>
        <w:spacing w:before="9"/>
        <w:ind w:left="-284" w:right="-477"/>
        <w:rPr>
          <w:rFonts w:asciiTheme="minorHAnsi" w:hAnsiTheme="minorHAnsi" w:cstheme="minorHAnsi"/>
          <w:i/>
        </w:rPr>
      </w:pPr>
    </w:p>
    <w:p w14:paraId="730230BD" w14:textId="0A8FECD0" w:rsidR="00545B83" w:rsidRPr="003F46DC" w:rsidRDefault="00545B83" w:rsidP="00545B83">
      <w:pPr>
        <w:pStyle w:val="BodyText"/>
        <w:spacing w:before="64"/>
        <w:ind w:left="-284" w:right="-477"/>
        <w:rPr>
          <w:rFonts w:asciiTheme="minorHAnsi" w:hAnsiTheme="minorHAnsi" w:cstheme="minorHAnsi"/>
        </w:rPr>
      </w:pPr>
      <w:r w:rsidRPr="003F46DC">
        <w:rPr>
          <w:rFonts w:asciiTheme="minorHAnsi" w:hAnsiTheme="minorHAnsi" w:cstheme="minorHAnsi"/>
          <w:b/>
        </w:rPr>
        <w:t>3. NOTE:</w:t>
      </w:r>
      <w:r w:rsidRPr="003F46DC">
        <w:rPr>
          <w:rFonts w:asciiTheme="minorHAnsi" w:hAnsiTheme="minorHAnsi" w:cstheme="minorHAnsi"/>
          <w:b/>
          <w:color w:val="C00000"/>
        </w:rPr>
        <w:t xml:space="preserve"> </w:t>
      </w:r>
      <w:r w:rsidRPr="003F46DC">
        <w:rPr>
          <w:rFonts w:asciiTheme="minorHAnsi" w:hAnsiTheme="minorHAnsi" w:cstheme="minorHAnsi"/>
        </w:rPr>
        <w:t xml:space="preserve">Refunds are generally processed in the currency of your country of permanent residency. </w:t>
      </w:r>
      <w:r w:rsidR="003F46DC" w:rsidRPr="003F46DC">
        <w:rPr>
          <w:rFonts w:asciiTheme="minorHAnsi" w:hAnsiTheme="minorHAnsi" w:cstheme="minorHAnsi"/>
        </w:rPr>
        <w:t>Australasian College of Advanced Education</w:t>
      </w:r>
      <w:r w:rsidRPr="003F46DC">
        <w:rPr>
          <w:rFonts w:asciiTheme="minorHAnsi" w:hAnsiTheme="minorHAnsi" w:cstheme="minorHAnsi"/>
        </w:rPr>
        <w:t xml:space="preserve"> is not liable for any bank charges or variance from foreign exchange rate fluctuations.</w:t>
      </w:r>
    </w:p>
    <w:p w14:paraId="3614AC03" w14:textId="77777777" w:rsidR="00545B83" w:rsidRPr="003F46DC" w:rsidRDefault="00545B83" w:rsidP="00545B83">
      <w:pPr>
        <w:pStyle w:val="BodyText"/>
        <w:spacing w:before="1"/>
        <w:ind w:left="-284" w:right="-477"/>
        <w:rPr>
          <w:rFonts w:asciiTheme="minorHAnsi" w:hAnsiTheme="minorHAnsi" w:cstheme="minorHAnsi"/>
        </w:rPr>
      </w:pPr>
    </w:p>
    <w:p w14:paraId="5217B18D" w14:textId="77777777" w:rsidR="00545B83" w:rsidRPr="003F46DC" w:rsidRDefault="00545B83" w:rsidP="00545B83">
      <w:pPr>
        <w:ind w:left="-284" w:right="-477"/>
        <w:rPr>
          <w:rFonts w:asciiTheme="minorHAnsi" w:hAnsiTheme="minorHAnsi" w:cstheme="minorHAnsi"/>
          <w:i/>
          <w:sz w:val="18"/>
          <w:szCs w:val="18"/>
        </w:rPr>
      </w:pPr>
      <w:r w:rsidRPr="003F46DC">
        <w:rPr>
          <w:rFonts w:asciiTheme="minorHAnsi" w:hAnsiTheme="minorHAnsi" w:cstheme="minorHAnsi"/>
          <w:color w:val="0070C0"/>
          <w:sz w:val="18"/>
          <w:szCs w:val="18"/>
        </w:rPr>
        <w:t>Cheque</w:t>
      </w:r>
      <w:r w:rsidRPr="003F46DC">
        <w:rPr>
          <w:rFonts w:asciiTheme="minorHAnsi" w:hAnsiTheme="minorHAnsi" w:cstheme="minorHAnsi"/>
          <w:color w:val="C00000"/>
          <w:sz w:val="18"/>
          <w:szCs w:val="18"/>
        </w:rPr>
        <w:t xml:space="preserve"> </w:t>
      </w:r>
      <w:r w:rsidRPr="003F46DC">
        <w:rPr>
          <w:rFonts w:asciiTheme="minorHAnsi" w:hAnsiTheme="minorHAnsi" w:cstheme="minorHAnsi"/>
          <w:sz w:val="18"/>
          <w:szCs w:val="18"/>
        </w:rPr>
        <w:t xml:space="preserve">- </w:t>
      </w:r>
      <w:r w:rsidRPr="003F46DC">
        <w:rPr>
          <w:rFonts w:asciiTheme="minorHAnsi" w:hAnsiTheme="minorHAnsi" w:cstheme="minorHAnsi"/>
          <w:i/>
          <w:sz w:val="18"/>
          <w:szCs w:val="18"/>
        </w:rPr>
        <w:t>Payable to student and mailed to current address in my Student Centre.</w:t>
      </w:r>
    </w:p>
    <w:p w14:paraId="72034C7B" w14:textId="77777777" w:rsidR="00545B83" w:rsidRPr="003F46DC" w:rsidRDefault="00545B83" w:rsidP="00545B83">
      <w:pPr>
        <w:pStyle w:val="BodyText"/>
        <w:spacing w:before="9"/>
        <w:ind w:left="-284" w:right="-477"/>
        <w:rPr>
          <w:rFonts w:asciiTheme="minorHAnsi" w:hAnsiTheme="minorHAnsi" w:cstheme="minorHAnsi"/>
          <w:i/>
        </w:rPr>
      </w:pPr>
    </w:p>
    <w:p w14:paraId="0399F7DC" w14:textId="77777777" w:rsidR="00545B83" w:rsidRPr="003F46DC" w:rsidRDefault="00545B83" w:rsidP="00545B83">
      <w:pPr>
        <w:spacing w:before="64"/>
        <w:ind w:left="-284" w:right="-477"/>
        <w:rPr>
          <w:rFonts w:asciiTheme="minorHAnsi" w:hAnsiTheme="minorHAnsi" w:cstheme="minorHAnsi"/>
          <w:sz w:val="18"/>
          <w:szCs w:val="18"/>
        </w:rPr>
      </w:pPr>
      <w:r w:rsidRPr="003F46DC">
        <w:rPr>
          <w:rFonts w:asciiTheme="minorHAnsi" w:hAnsiTheme="minorHAnsi" w:cstheme="minorHAnsi"/>
          <w:color w:val="0070C0"/>
          <w:sz w:val="18"/>
          <w:szCs w:val="18"/>
        </w:rPr>
        <w:t>Credit Card</w:t>
      </w:r>
      <w:r w:rsidRPr="003F46DC">
        <w:rPr>
          <w:rFonts w:asciiTheme="minorHAnsi" w:hAnsiTheme="minorHAnsi" w:cstheme="minorHAnsi"/>
          <w:color w:val="C00000"/>
          <w:sz w:val="18"/>
          <w:szCs w:val="18"/>
        </w:rPr>
        <w:t xml:space="preserve"> </w:t>
      </w:r>
      <w:r w:rsidRPr="003F46DC">
        <w:rPr>
          <w:rFonts w:asciiTheme="minorHAnsi" w:hAnsiTheme="minorHAnsi" w:cstheme="minorHAnsi"/>
          <w:sz w:val="18"/>
          <w:szCs w:val="18"/>
        </w:rPr>
        <w:t xml:space="preserve">- </w:t>
      </w:r>
      <w:r w:rsidRPr="003F46DC">
        <w:rPr>
          <w:rFonts w:asciiTheme="minorHAnsi" w:hAnsiTheme="minorHAnsi" w:cstheme="minorHAnsi"/>
          <w:i/>
          <w:sz w:val="18"/>
          <w:szCs w:val="18"/>
        </w:rPr>
        <w:t>To be used if original payment was by credit card (excluding BPay &amp; Australia Post payments</w:t>
      </w:r>
      <w:r w:rsidRPr="003F46DC">
        <w:rPr>
          <w:rFonts w:asciiTheme="minorHAnsi" w:hAnsiTheme="minorHAnsi" w:cstheme="minorHAnsi"/>
          <w:sz w:val="18"/>
          <w:szCs w:val="18"/>
        </w:rPr>
        <w:t>)</w:t>
      </w:r>
    </w:p>
    <w:p w14:paraId="44C6590F" w14:textId="77777777" w:rsidR="00545B83" w:rsidRPr="003F46DC" w:rsidRDefault="00545B83" w:rsidP="00545B83">
      <w:pPr>
        <w:pStyle w:val="BodyText"/>
        <w:spacing w:before="9"/>
        <w:ind w:left="-284" w:right="-477"/>
        <w:rPr>
          <w:rFonts w:asciiTheme="minorHAnsi" w:hAnsiTheme="minorHAnsi" w:cstheme="minorHAnsi"/>
        </w:rPr>
      </w:pPr>
    </w:p>
    <w:p w14:paraId="08537FC0" w14:textId="77777777" w:rsidR="00545B83" w:rsidRPr="003F46DC" w:rsidRDefault="00545B83" w:rsidP="00545B83">
      <w:pPr>
        <w:spacing w:before="64"/>
        <w:ind w:left="-284" w:right="-477"/>
        <w:rPr>
          <w:rFonts w:asciiTheme="minorHAnsi" w:hAnsiTheme="minorHAnsi" w:cstheme="minorHAnsi"/>
          <w:i/>
          <w:color w:val="0070C0"/>
          <w:sz w:val="18"/>
          <w:szCs w:val="18"/>
        </w:rPr>
      </w:pPr>
      <w:r w:rsidRPr="003F46DC">
        <w:rPr>
          <w:rFonts w:asciiTheme="minorHAnsi" w:hAnsiTheme="minorHAnsi" w:cstheme="minorHAnsi"/>
          <w:i/>
          <w:color w:val="0070C0"/>
          <w:sz w:val="18"/>
          <w:szCs w:val="18"/>
        </w:rPr>
        <w:t>Card Type:</w:t>
      </w:r>
    </w:p>
    <w:p w14:paraId="0658A06D" w14:textId="77777777" w:rsidR="00545B83" w:rsidRPr="003F46DC" w:rsidRDefault="00545B83" w:rsidP="00545B83">
      <w:pPr>
        <w:pStyle w:val="BodyText"/>
        <w:rPr>
          <w:rFonts w:asciiTheme="minorHAnsi" w:hAnsiTheme="minorHAnsi" w:cstheme="minorHAnsi"/>
          <w:i/>
        </w:rPr>
      </w:pPr>
    </w:p>
    <w:p w14:paraId="110F2781" w14:textId="77777777" w:rsidR="00545B83" w:rsidRPr="003F46DC" w:rsidRDefault="00545B83" w:rsidP="00C96EDB">
      <w:pPr>
        <w:pStyle w:val="Heading1"/>
        <w:numPr>
          <w:ilvl w:val="0"/>
          <w:numId w:val="18"/>
        </w:numPr>
        <w:tabs>
          <w:tab w:val="left" w:pos="345"/>
        </w:tabs>
        <w:spacing w:line="240" w:lineRule="auto"/>
        <w:ind w:left="851" w:hanging="205"/>
        <w:rPr>
          <w:rFonts w:asciiTheme="minorHAnsi" w:hAnsiTheme="minorHAnsi" w:cstheme="minorHAnsi"/>
        </w:rPr>
      </w:pPr>
      <w:r w:rsidRPr="003F46DC">
        <w:rPr>
          <w:rFonts w:asciiTheme="minorHAnsi" w:hAnsiTheme="minorHAnsi" w:cstheme="minorHAnsi"/>
        </w:rPr>
        <w:t xml:space="preserve">   VISA    </w:t>
      </w:r>
      <w:r w:rsidRPr="003F46DC">
        <w:rPr>
          <w:rFonts w:asciiTheme="minorHAnsi" w:hAnsiTheme="minorHAnsi" w:cstheme="minorHAnsi"/>
        </w:rPr>
        <w:sym w:font="Wingdings" w:char="F0A8"/>
      </w:r>
      <w:r w:rsidRPr="003F46DC">
        <w:rPr>
          <w:rFonts w:asciiTheme="minorHAnsi" w:hAnsiTheme="minorHAnsi" w:cstheme="minorHAnsi"/>
        </w:rPr>
        <w:t xml:space="preserve">    Mastercard     </w:t>
      </w:r>
      <w:r w:rsidRPr="003F46DC">
        <w:rPr>
          <w:rFonts w:asciiTheme="minorHAnsi" w:hAnsiTheme="minorHAnsi" w:cstheme="minorHAnsi"/>
        </w:rPr>
        <w:sym w:font="Wingdings" w:char="F0A8"/>
      </w:r>
      <w:r w:rsidRPr="003F46DC">
        <w:rPr>
          <w:rFonts w:asciiTheme="minorHAnsi" w:hAnsiTheme="minorHAnsi" w:cstheme="minorHAnsi"/>
        </w:rPr>
        <w:t xml:space="preserve">   AMEX</w:t>
      </w:r>
    </w:p>
    <w:p w14:paraId="64752416" w14:textId="77777777" w:rsidR="00545B83" w:rsidRPr="003F46DC" w:rsidRDefault="00545B83" w:rsidP="00C96EDB">
      <w:pPr>
        <w:rPr>
          <w:rFonts w:asciiTheme="minorHAnsi" w:hAnsiTheme="minorHAnsi" w:cstheme="minorHAnsi"/>
          <w:sz w:val="18"/>
          <w:szCs w:val="18"/>
        </w:rPr>
      </w:pPr>
    </w:p>
    <w:p w14:paraId="7CF64CB6" w14:textId="77777777" w:rsidR="00545B83" w:rsidRPr="003F46DC" w:rsidRDefault="00545B83" w:rsidP="00C96EDB">
      <w:pPr>
        <w:ind w:left="344"/>
        <w:rPr>
          <w:rFonts w:asciiTheme="minorHAnsi" w:hAnsiTheme="minorHAnsi" w:cstheme="minorHAnsi"/>
          <w:sz w:val="18"/>
          <w:szCs w:val="18"/>
        </w:rPr>
      </w:pPr>
      <w:r w:rsidRPr="003F46DC">
        <w:rPr>
          <w:rFonts w:asciiTheme="minorHAnsi" w:hAnsiTheme="minorHAnsi" w:cstheme="minorHAnsi"/>
          <w:sz w:val="18"/>
          <w:szCs w:val="18"/>
        </w:rPr>
        <w:t>Cardholder Name: _________________</w:t>
      </w:r>
    </w:p>
    <w:p w14:paraId="0FE9D177" w14:textId="77777777" w:rsidR="00545B83" w:rsidRPr="003F46DC" w:rsidRDefault="00545B83" w:rsidP="00545B83">
      <w:pPr>
        <w:spacing w:line="360" w:lineRule="auto"/>
        <w:ind w:left="344"/>
        <w:rPr>
          <w:rFonts w:asciiTheme="minorHAnsi" w:hAnsiTheme="minorHAnsi" w:cstheme="minorHAnsi"/>
          <w:sz w:val="18"/>
          <w:szCs w:val="18"/>
        </w:rPr>
      </w:pPr>
      <w:r w:rsidRPr="003F46DC">
        <w:rPr>
          <w:rFonts w:asciiTheme="minorHAnsi" w:hAnsiTheme="minorHAnsi" w:cstheme="minorHAnsi"/>
          <w:sz w:val="18"/>
          <w:szCs w:val="18"/>
        </w:rPr>
        <w:t>Credit Card Number: _______________</w:t>
      </w:r>
    </w:p>
    <w:p w14:paraId="181572B6" w14:textId="77777777" w:rsidR="00545B83" w:rsidRPr="003F46DC" w:rsidRDefault="00545B83" w:rsidP="00545B83">
      <w:pPr>
        <w:spacing w:line="360" w:lineRule="auto"/>
        <w:ind w:left="344"/>
        <w:rPr>
          <w:rFonts w:asciiTheme="minorHAnsi" w:hAnsiTheme="minorHAnsi" w:cstheme="minorHAnsi"/>
          <w:sz w:val="18"/>
          <w:szCs w:val="18"/>
        </w:rPr>
      </w:pPr>
      <w:r w:rsidRPr="003F46DC">
        <w:rPr>
          <w:rFonts w:asciiTheme="minorHAnsi" w:hAnsiTheme="minorHAnsi" w:cstheme="minorHAnsi"/>
          <w:sz w:val="18"/>
          <w:szCs w:val="18"/>
        </w:rPr>
        <w:t>Expiry Date: _______/_______/_______</w:t>
      </w:r>
    </w:p>
    <w:p w14:paraId="09DE779A" w14:textId="77777777" w:rsidR="00545B83" w:rsidRPr="003F46DC" w:rsidRDefault="00545B83" w:rsidP="00C96EDB">
      <w:pPr>
        <w:ind w:left="-284" w:right="-477"/>
        <w:rPr>
          <w:rFonts w:asciiTheme="minorHAnsi" w:hAnsiTheme="minorHAnsi" w:cstheme="minorHAnsi"/>
          <w:b/>
          <w:i/>
          <w:sz w:val="18"/>
          <w:szCs w:val="18"/>
        </w:rPr>
      </w:pPr>
      <w:r w:rsidRPr="003F46DC">
        <w:rPr>
          <w:rFonts w:asciiTheme="minorHAnsi" w:hAnsiTheme="minorHAnsi" w:cstheme="minorHAnsi"/>
          <w:b/>
          <w:i/>
          <w:sz w:val="18"/>
          <w:szCs w:val="18"/>
        </w:rPr>
        <w:t>Please ensure that you have read and understood Australasian College of Advanced Education Refund Policy and Procedure before signing the declaration below.</w:t>
      </w:r>
    </w:p>
    <w:p w14:paraId="369F0D5D" w14:textId="77777777" w:rsidR="00545B83" w:rsidRPr="003F46DC" w:rsidRDefault="00545B83" w:rsidP="00545B83">
      <w:pPr>
        <w:spacing w:line="219" w:lineRule="exact"/>
        <w:ind w:left="140" w:right="-477"/>
        <w:rPr>
          <w:rFonts w:asciiTheme="minorHAnsi" w:hAnsiTheme="minorHAnsi" w:cstheme="minorHAnsi"/>
          <w:b/>
          <w:sz w:val="18"/>
          <w:szCs w:val="18"/>
        </w:rPr>
      </w:pPr>
    </w:p>
    <w:p w14:paraId="0ED06807" w14:textId="77777777" w:rsidR="00545B83" w:rsidRPr="003F46DC" w:rsidRDefault="00545B83" w:rsidP="00545B83">
      <w:pPr>
        <w:pStyle w:val="BodyText"/>
        <w:spacing w:line="360" w:lineRule="auto"/>
        <w:ind w:left="-284" w:right="-477"/>
        <w:rPr>
          <w:rFonts w:asciiTheme="minorHAnsi" w:hAnsiTheme="minorHAnsi" w:cstheme="minorHAnsi"/>
          <w:b/>
          <w:color w:val="0070C0"/>
        </w:rPr>
      </w:pPr>
      <w:r w:rsidRPr="003F46DC">
        <w:rPr>
          <w:rFonts w:asciiTheme="minorHAnsi" w:hAnsiTheme="minorHAnsi" w:cstheme="minorHAnsi"/>
          <w:b/>
          <w:color w:val="0070C0"/>
        </w:rPr>
        <w:t>STUDENT DECLARATION:</w:t>
      </w:r>
    </w:p>
    <w:p w14:paraId="6C3393B5" w14:textId="77777777" w:rsidR="00545B83" w:rsidRPr="003F46DC" w:rsidRDefault="00545B83" w:rsidP="00545B83">
      <w:pPr>
        <w:pStyle w:val="BodyText"/>
        <w:spacing w:before="64"/>
        <w:ind w:left="-284" w:right="-477"/>
        <w:jc w:val="both"/>
        <w:rPr>
          <w:rFonts w:asciiTheme="minorHAnsi" w:hAnsiTheme="minorHAnsi" w:cstheme="minorHAnsi"/>
        </w:rPr>
      </w:pPr>
      <w:r w:rsidRPr="003F46DC">
        <w:rPr>
          <w:rFonts w:asciiTheme="minorHAnsi" w:hAnsiTheme="minorHAnsi" w:cstheme="minorHAnsi"/>
        </w:rPr>
        <w:t>I hereby apply for a refund of fees paid and acknowledge that this refund will be processed in accordance with Australasian College of Advanced Education Refund Policy and Procedure. I declare that the information provided on this form is true and complete and that it is my responsibility to provide all necessary documentation to support my refund application.</w:t>
      </w:r>
    </w:p>
    <w:p w14:paraId="11B66551" w14:textId="77777777" w:rsidR="00545B83" w:rsidRPr="003F46DC" w:rsidRDefault="00545B83" w:rsidP="00545B83">
      <w:pPr>
        <w:pStyle w:val="BodyText"/>
        <w:ind w:left="-284" w:right="-477"/>
        <w:rPr>
          <w:rFonts w:asciiTheme="minorHAnsi" w:hAnsiTheme="minorHAnsi" w:cstheme="minorHAnsi"/>
        </w:rPr>
      </w:pPr>
    </w:p>
    <w:tbl>
      <w:tblPr>
        <w:tblW w:w="91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1"/>
      </w:tblGrid>
      <w:tr w:rsidR="00545B83" w:rsidRPr="003F46DC" w14:paraId="13D06F21" w14:textId="77777777" w:rsidTr="009743FE">
        <w:tc>
          <w:tcPr>
            <w:tcW w:w="2660" w:type="dxa"/>
            <w:shd w:val="clear" w:color="auto" w:fill="9CC2E5"/>
          </w:tcPr>
          <w:p w14:paraId="1D5990E5" w14:textId="77777777" w:rsidR="00545B83" w:rsidRPr="003F46DC" w:rsidRDefault="00545B83" w:rsidP="009743FE">
            <w:pPr>
              <w:pStyle w:val="BodyText"/>
              <w:spacing w:before="120" w:after="120"/>
              <w:ind w:right="-476"/>
              <w:rPr>
                <w:rFonts w:asciiTheme="minorHAnsi" w:hAnsiTheme="minorHAnsi" w:cstheme="minorHAnsi"/>
              </w:rPr>
            </w:pPr>
            <w:r w:rsidRPr="003F46DC">
              <w:rPr>
                <w:rFonts w:asciiTheme="minorHAnsi" w:hAnsiTheme="minorHAnsi" w:cstheme="minorHAnsi"/>
              </w:rPr>
              <w:t>Student Signature:</w:t>
            </w:r>
          </w:p>
        </w:tc>
        <w:tc>
          <w:tcPr>
            <w:tcW w:w="6521" w:type="dxa"/>
            <w:shd w:val="clear" w:color="auto" w:fill="auto"/>
          </w:tcPr>
          <w:p w14:paraId="10186B13" w14:textId="77777777" w:rsidR="00545B83" w:rsidRPr="003F46DC" w:rsidRDefault="00545B83" w:rsidP="009743FE">
            <w:pPr>
              <w:pStyle w:val="BodyText"/>
              <w:spacing w:before="120" w:after="120"/>
              <w:ind w:right="-476"/>
              <w:rPr>
                <w:rFonts w:asciiTheme="minorHAnsi" w:hAnsiTheme="minorHAnsi" w:cstheme="minorHAnsi"/>
              </w:rPr>
            </w:pPr>
          </w:p>
        </w:tc>
      </w:tr>
      <w:tr w:rsidR="00545B83" w:rsidRPr="003F46DC" w14:paraId="3EFDC6A2" w14:textId="77777777" w:rsidTr="009743FE">
        <w:tc>
          <w:tcPr>
            <w:tcW w:w="2660" w:type="dxa"/>
            <w:shd w:val="clear" w:color="auto" w:fill="9CC2E5"/>
          </w:tcPr>
          <w:p w14:paraId="3E43F372" w14:textId="77777777" w:rsidR="00545B83" w:rsidRPr="003F46DC" w:rsidRDefault="00545B83" w:rsidP="009743FE">
            <w:pPr>
              <w:pStyle w:val="BodyText"/>
              <w:spacing w:before="120" w:after="120"/>
              <w:ind w:right="-476"/>
              <w:rPr>
                <w:rFonts w:asciiTheme="minorHAnsi" w:hAnsiTheme="minorHAnsi" w:cstheme="minorHAnsi"/>
              </w:rPr>
            </w:pPr>
            <w:r w:rsidRPr="003F46DC">
              <w:rPr>
                <w:rFonts w:asciiTheme="minorHAnsi" w:hAnsiTheme="minorHAnsi" w:cstheme="minorHAnsi"/>
              </w:rPr>
              <w:t>Date:</w:t>
            </w:r>
          </w:p>
        </w:tc>
        <w:tc>
          <w:tcPr>
            <w:tcW w:w="6521" w:type="dxa"/>
            <w:shd w:val="clear" w:color="auto" w:fill="auto"/>
          </w:tcPr>
          <w:p w14:paraId="4FDF2791" w14:textId="77777777" w:rsidR="00545B83" w:rsidRPr="003F46DC" w:rsidRDefault="00545B83" w:rsidP="009743FE">
            <w:pPr>
              <w:pStyle w:val="BodyText"/>
              <w:spacing w:before="120" w:after="120"/>
              <w:ind w:right="-476"/>
              <w:rPr>
                <w:rFonts w:asciiTheme="minorHAnsi" w:hAnsiTheme="minorHAnsi" w:cstheme="minorHAnsi"/>
              </w:rPr>
            </w:pPr>
            <w:r w:rsidRPr="003F46DC">
              <w:rPr>
                <w:rFonts w:asciiTheme="minorHAnsi" w:hAnsiTheme="minorHAnsi" w:cstheme="minorHAnsi"/>
              </w:rPr>
              <w:t xml:space="preserve">              /                 /</w:t>
            </w:r>
          </w:p>
        </w:tc>
      </w:tr>
    </w:tbl>
    <w:p w14:paraId="28BA1057" w14:textId="77777777" w:rsidR="00545B83" w:rsidRPr="003F46DC" w:rsidRDefault="00545B83" w:rsidP="00545B83">
      <w:pPr>
        <w:pStyle w:val="BodyText"/>
        <w:ind w:left="-284" w:right="-477"/>
        <w:rPr>
          <w:rFonts w:asciiTheme="minorHAnsi" w:hAnsiTheme="minorHAnsi" w:cstheme="minorHAnsi"/>
        </w:rPr>
      </w:pPr>
    </w:p>
    <w:p w14:paraId="50B113DC" w14:textId="3453C9EC" w:rsidR="001801C5" w:rsidRDefault="001801C5"/>
    <w:p w14:paraId="3F3F03E9" w14:textId="77777777" w:rsidR="001801C5" w:rsidRDefault="001801C5"/>
    <w:sectPr w:rsidR="001801C5" w:rsidSect="001801C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1F1F" w14:textId="77777777" w:rsidR="003A52B7" w:rsidRDefault="003A52B7" w:rsidP="001801C5">
      <w:r>
        <w:separator/>
      </w:r>
    </w:p>
  </w:endnote>
  <w:endnote w:type="continuationSeparator" w:id="0">
    <w:p w14:paraId="08C20045" w14:textId="77777777" w:rsidR="003A52B7" w:rsidRDefault="003A52B7"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65A2BA70"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CRICOS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78A8CD8C"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CRICOS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3F00" w14:textId="77777777" w:rsidR="003A52B7" w:rsidRDefault="003A52B7" w:rsidP="001801C5">
      <w:r>
        <w:separator/>
      </w:r>
    </w:p>
  </w:footnote>
  <w:footnote w:type="continuationSeparator" w:id="0">
    <w:p w14:paraId="4378ABB5" w14:textId="77777777" w:rsidR="003A52B7" w:rsidRDefault="003A52B7"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1857848C"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545B83">
      <w:rPr>
        <w:rFonts w:asciiTheme="minorHAnsi" w:hAnsiTheme="minorHAnsi" w:cstheme="minorHAnsi"/>
        <w:b/>
        <w:bCs/>
        <w:noProof/>
      </w:rPr>
      <w:t>REFUND REQUEST FORM</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numFmt w:val="bullet"/>
      <w:lvlText w:val=""/>
      <w:lvlJc w:val="left"/>
      <w:pPr>
        <w:ind w:left="467" w:hanging="360"/>
      </w:pPr>
      <w:rPr>
        <w:rFonts w:ascii="Wingdings" w:eastAsia="Wingdings" w:hAnsi="Wingdings" w:cs="Wingdings" w:hint="default"/>
        <w:w w:val="99"/>
        <w:sz w:val="22"/>
        <w:szCs w:val="22"/>
        <w:lang w:val="en-US" w:eastAsia="en-US" w:bidi="ar-SA"/>
      </w:rPr>
    </w:lvl>
    <w:lvl w:ilvl="1">
      <w:numFmt w:val="bullet"/>
      <w:lvlText w:val="•"/>
      <w:lvlJc w:val="left"/>
      <w:pPr>
        <w:ind w:left="756" w:hanging="360"/>
      </w:pPr>
      <w:rPr>
        <w:rFonts w:hint="default"/>
        <w:lang w:val="en-US" w:eastAsia="en-US" w:bidi="ar-SA"/>
      </w:rPr>
    </w:lvl>
    <w:lvl w:ilvl="2">
      <w:numFmt w:val="bullet"/>
      <w:lvlText w:val="•"/>
      <w:lvlJc w:val="left"/>
      <w:pPr>
        <w:ind w:left="1047" w:hanging="360"/>
      </w:pPr>
      <w:rPr>
        <w:rFonts w:hint="default"/>
        <w:lang w:val="en-US" w:eastAsia="en-US" w:bidi="ar-SA"/>
      </w:rPr>
    </w:lvl>
    <w:lvl w:ilvl="3">
      <w:numFmt w:val="bullet"/>
      <w:lvlText w:val="•"/>
      <w:lvlJc w:val="left"/>
      <w:pPr>
        <w:ind w:left="1338" w:hanging="360"/>
      </w:pPr>
      <w:rPr>
        <w:rFonts w:hint="default"/>
        <w:lang w:val="en-US" w:eastAsia="en-US" w:bidi="ar-SA"/>
      </w:rPr>
    </w:lvl>
    <w:lvl w:ilvl="4">
      <w:numFmt w:val="bullet"/>
      <w:lvlText w:val="•"/>
      <w:lvlJc w:val="left"/>
      <w:pPr>
        <w:ind w:left="1629" w:hanging="360"/>
      </w:pPr>
      <w:rPr>
        <w:rFonts w:hint="default"/>
        <w:lang w:val="en-US" w:eastAsia="en-US" w:bidi="ar-SA"/>
      </w:rPr>
    </w:lvl>
    <w:lvl w:ilvl="5">
      <w:numFmt w:val="bullet"/>
      <w:lvlText w:val="•"/>
      <w:lvlJc w:val="left"/>
      <w:pPr>
        <w:ind w:left="1920" w:hanging="360"/>
      </w:pPr>
      <w:rPr>
        <w:rFonts w:hint="default"/>
        <w:lang w:val="en-US" w:eastAsia="en-US" w:bidi="ar-SA"/>
      </w:rPr>
    </w:lvl>
    <w:lvl w:ilvl="6">
      <w:numFmt w:val="bullet"/>
      <w:lvlText w:val="•"/>
      <w:lvlJc w:val="left"/>
      <w:pPr>
        <w:ind w:left="2210" w:hanging="360"/>
      </w:pPr>
      <w:rPr>
        <w:rFonts w:hint="default"/>
        <w:lang w:val="en-US" w:eastAsia="en-US" w:bidi="ar-SA"/>
      </w:rPr>
    </w:lvl>
    <w:lvl w:ilvl="7">
      <w:numFmt w:val="bullet"/>
      <w:lvlText w:val="•"/>
      <w:lvlJc w:val="left"/>
      <w:pPr>
        <w:ind w:left="2501" w:hanging="360"/>
      </w:pPr>
      <w:rPr>
        <w:rFonts w:hint="default"/>
        <w:lang w:val="en-US" w:eastAsia="en-US" w:bidi="ar-SA"/>
      </w:rPr>
    </w:lvl>
    <w:lvl w:ilvl="8">
      <w:numFmt w:val="bullet"/>
      <w:lvlText w:val="•"/>
      <w:lvlJc w:val="left"/>
      <w:pPr>
        <w:ind w:left="2792" w:hanging="360"/>
      </w:pPr>
      <w:rPr>
        <w:rFonts w:hint="default"/>
        <w:lang w:val="en-US" w:eastAsia="en-US" w:bidi="ar-SA"/>
      </w:rPr>
    </w:lvl>
  </w:abstractNum>
  <w:abstractNum w:abstractNumId="1" w15:restartNumberingAfterBreak="0">
    <w:nsid w:val="B5E306ED"/>
    <w:multiLevelType w:val="multilevel"/>
    <w:tmpl w:val="B5E306ED"/>
    <w:lvl w:ilvl="0">
      <w:numFmt w:val="bullet"/>
      <w:lvlText w:val=""/>
      <w:lvlJc w:val="left"/>
      <w:pPr>
        <w:ind w:left="847" w:hanging="360"/>
      </w:pPr>
      <w:rPr>
        <w:rFonts w:ascii="Wingdings" w:eastAsia="Wingdings" w:hAnsi="Wingdings" w:cs="Wingdings" w:hint="default"/>
        <w:w w:val="99"/>
        <w:sz w:val="22"/>
        <w:szCs w:val="22"/>
        <w:lang w:val="en-US" w:eastAsia="en-US" w:bidi="ar-SA"/>
      </w:rPr>
    </w:lvl>
    <w:lvl w:ilvl="1">
      <w:numFmt w:val="bullet"/>
      <w:lvlText w:val="•"/>
      <w:lvlJc w:val="left"/>
      <w:pPr>
        <w:ind w:left="1144" w:hanging="360"/>
      </w:pPr>
      <w:rPr>
        <w:rFonts w:hint="default"/>
        <w:lang w:val="en-US" w:eastAsia="en-US" w:bidi="ar-SA"/>
      </w:rPr>
    </w:lvl>
    <w:lvl w:ilvl="2">
      <w:numFmt w:val="bullet"/>
      <w:lvlText w:val="•"/>
      <w:lvlJc w:val="left"/>
      <w:pPr>
        <w:ind w:left="1448" w:hanging="360"/>
      </w:pPr>
      <w:rPr>
        <w:rFonts w:hint="default"/>
        <w:lang w:val="en-US" w:eastAsia="en-US" w:bidi="ar-SA"/>
      </w:rPr>
    </w:lvl>
    <w:lvl w:ilvl="3">
      <w:numFmt w:val="bullet"/>
      <w:lvlText w:val="•"/>
      <w:lvlJc w:val="left"/>
      <w:pPr>
        <w:ind w:left="1752" w:hanging="360"/>
      </w:pPr>
      <w:rPr>
        <w:rFonts w:hint="default"/>
        <w:lang w:val="en-US" w:eastAsia="en-US" w:bidi="ar-SA"/>
      </w:rPr>
    </w:lvl>
    <w:lvl w:ilvl="4">
      <w:numFmt w:val="bullet"/>
      <w:lvlText w:val="•"/>
      <w:lvlJc w:val="left"/>
      <w:pPr>
        <w:ind w:left="2056" w:hanging="360"/>
      </w:pPr>
      <w:rPr>
        <w:rFonts w:hint="default"/>
        <w:lang w:val="en-US" w:eastAsia="en-US" w:bidi="ar-SA"/>
      </w:rPr>
    </w:lvl>
    <w:lvl w:ilvl="5">
      <w:numFmt w:val="bullet"/>
      <w:lvlText w:val="•"/>
      <w:lvlJc w:val="left"/>
      <w:pPr>
        <w:ind w:left="2360" w:hanging="360"/>
      </w:pPr>
      <w:rPr>
        <w:rFonts w:hint="default"/>
        <w:lang w:val="en-US" w:eastAsia="en-US" w:bidi="ar-SA"/>
      </w:rPr>
    </w:lvl>
    <w:lvl w:ilvl="6">
      <w:numFmt w:val="bullet"/>
      <w:lvlText w:val="•"/>
      <w:lvlJc w:val="left"/>
      <w:pPr>
        <w:ind w:left="2664" w:hanging="360"/>
      </w:pPr>
      <w:rPr>
        <w:rFonts w:hint="default"/>
        <w:lang w:val="en-US" w:eastAsia="en-US" w:bidi="ar-SA"/>
      </w:rPr>
    </w:lvl>
    <w:lvl w:ilvl="7">
      <w:numFmt w:val="bullet"/>
      <w:lvlText w:val="•"/>
      <w:lvlJc w:val="left"/>
      <w:pPr>
        <w:ind w:left="2968" w:hanging="360"/>
      </w:pPr>
      <w:rPr>
        <w:rFonts w:hint="default"/>
        <w:lang w:val="en-US" w:eastAsia="en-US" w:bidi="ar-SA"/>
      </w:rPr>
    </w:lvl>
    <w:lvl w:ilvl="8">
      <w:numFmt w:val="bullet"/>
      <w:lvlText w:val="•"/>
      <w:lvlJc w:val="left"/>
      <w:pPr>
        <w:ind w:left="3272" w:hanging="360"/>
      </w:pPr>
      <w:rPr>
        <w:rFonts w:hint="default"/>
        <w:lang w:val="en-US" w:eastAsia="en-US" w:bidi="ar-SA"/>
      </w:rPr>
    </w:lvl>
  </w:abstractNum>
  <w:abstractNum w:abstractNumId="2" w15:restartNumberingAfterBreak="0">
    <w:nsid w:val="BF205925"/>
    <w:multiLevelType w:val="multilevel"/>
    <w:tmpl w:val="BF205925"/>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702" w:hanging="360"/>
      </w:pPr>
      <w:rPr>
        <w:rFonts w:hint="default"/>
        <w:lang w:val="en-US" w:eastAsia="en-US" w:bidi="ar-SA"/>
      </w:rPr>
    </w:lvl>
    <w:lvl w:ilvl="2">
      <w:numFmt w:val="bullet"/>
      <w:lvlText w:val="•"/>
      <w:lvlJc w:val="left"/>
      <w:pPr>
        <w:ind w:left="964" w:hanging="360"/>
      </w:pPr>
      <w:rPr>
        <w:rFonts w:hint="default"/>
        <w:lang w:val="en-US" w:eastAsia="en-US" w:bidi="ar-SA"/>
      </w:rPr>
    </w:lvl>
    <w:lvl w:ilvl="3">
      <w:numFmt w:val="bullet"/>
      <w:lvlText w:val="•"/>
      <w:lvlJc w:val="left"/>
      <w:pPr>
        <w:ind w:left="1227" w:hanging="360"/>
      </w:pPr>
      <w:rPr>
        <w:rFonts w:hint="default"/>
        <w:lang w:val="en-US" w:eastAsia="en-US" w:bidi="ar-SA"/>
      </w:rPr>
    </w:lvl>
    <w:lvl w:ilvl="4">
      <w:numFmt w:val="bullet"/>
      <w:lvlText w:val="•"/>
      <w:lvlJc w:val="left"/>
      <w:pPr>
        <w:ind w:left="1489" w:hanging="360"/>
      </w:pPr>
      <w:rPr>
        <w:rFonts w:hint="default"/>
        <w:lang w:val="en-US" w:eastAsia="en-US" w:bidi="ar-SA"/>
      </w:rPr>
    </w:lvl>
    <w:lvl w:ilvl="5">
      <w:numFmt w:val="bullet"/>
      <w:lvlText w:val="•"/>
      <w:lvlJc w:val="left"/>
      <w:pPr>
        <w:ind w:left="1752" w:hanging="360"/>
      </w:pPr>
      <w:rPr>
        <w:rFonts w:hint="default"/>
        <w:lang w:val="en-US" w:eastAsia="en-US" w:bidi="ar-SA"/>
      </w:rPr>
    </w:lvl>
    <w:lvl w:ilvl="6">
      <w:numFmt w:val="bullet"/>
      <w:lvlText w:val="•"/>
      <w:lvlJc w:val="left"/>
      <w:pPr>
        <w:ind w:left="2014" w:hanging="360"/>
      </w:pPr>
      <w:rPr>
        <w:rFonts w:hint="default"/>
        <w:lang w:val="en-US" w:eastAsia="en-US" w:bidi="ar-SA"/>
      </w:rPr>
    </w:lvl>
    <w:lvl w:ilvl="7">
      <w:numFmt w:val="bullet"/>
      <w:lvlText w:val="•"/>
      <w:lvlJc w:val="left"/>
      <w:pPr>
        <w:ind w:left="2276" w:hanging="360"/>
      </w:pPr>
      <w:rPr>
        <w:rFonts w:hint="default"/>
        <w:lang w:val="en-US" w:eastAsia="en-US" w:bidi="ar-SA"/>
      </w:rPr>
    </w:lvl>
    <w:lvl w:ilvl="8">
      <w:numFmt w:val="bullet"/>
      <w:lvlText w:val="•"/>
      <w:lvlJc w:val="left"/>
      <w:pPr>
        <w:ind w:left="2539" w:hanging="360"/>
      </w:pPr>
      <w:rPr>
        <w:rFonts w:hint="default"/>
        <w:lang w:val="en-US" w:eastAsia="en-US" w:bidi="ar-SA"/>
      </w:rPr>
    </w:lvl>
  </w:abstractNum>
  <w:abstractNum w:abstractNumId="3" w15:restartNumberingAfterBreak="0">
    <w:nsid w:val="C8879AEF"/>
    <w:multiLevelType w:val="multilevel"/>
    <w:tmpl w:val="C8879AEF"/>
    <w:lvl w:ilvl="0">
      <w:numFmt w:val="bullet"/>
      <w:lvlText w:val=""/>
      <w:lvlJc w:val="left"/>
      <w:pPr>
        <w:ind w:left="603" w:hanging="360"/>
      </w:pPr>
      <w:rPr>
        <w:rFonts w:ascii="Wingdings" w:eastAsia="Wingdings" w:hAnsi="Wingdings" w:cs="Wingdings" w:hint="default"/>
        <w:w w:val="99"/>
        <w:sz w:val="22"/>
        <w:szCs w:val="22"/>
        <w:lang w:val="en-US" w:eastAsia="en-US" w:bidi="ar-SA"/>
      </w:rPr>
    </w:lvl>
    <w:lvl w:ilvl="1">
      <w:numFmt w:val="bullet"/>
      <w:lvlText w:val="•"/>
      <w:lvlJc w:val="left"/>
      <w:pPr>
        <w:ind w:left="918" w:hanging="360"/>
      </w:pPr>
      <w:rPr>
        <w:rFonts w:hint="default"/>
        <w:lang w:val="en-US" w:eastAsia="en-US" w:bidi="ar-SA"/>
      </w:rPr>
    </w:lvl>
    <w:lvl w:ilvl="2">
      <w:numFmt w:val="bullet"/>
      <w:lvlText w:val="•"/>
      <w:lvlJc w:val="left"/>
      <w:pPr>
        <w:ind w:left="1236" w:hanging="360"/>
      </w:pPr>
      <w:rPr>
        <w:rFonts w:hint="default"/>
        <w:lang w:val="en-US" w:eastAsia="en-US" w:bidi="ar-SA"/>
      </w:rPr>
    </w:lvl>
    <w:lvl w:ilvl="3">
      <w:numFmt w:val="bullet"/>
      <w:lvlText w:val="•"/>
      <w:lvlJc w:val="left"/>
      <w:pPr>
        <w:ind w:left="1554" w:hanging="360"/>
      </w:pPr>
      <w:rPr>
        <w:rFonts w:hint="default"/>
        <w:lang w:val="en-US" w:eastAsia="en-US" w:bidi="ar-SA"/>
      </w:rPr>
    </w:lvl>
    <w:lvl w:ilvl="4">
      <w:numFmt w:val="bullet"/>
      <w:lvlText w:val="•"/>
      <w:lvlJc w:val="left"/>
      <w:pPr>
        <w:ind w:left="1872" w:hanging="360"/>
      </w:pPr>
      <w:rPr>
        <w:rFonts w:hint="default"/>
        <w:lang w:val="en-US" w:eastAsia="en-US" w:bidi="ar-SA"/>
      </w:rPr>
    </w:lvl>
    <w:lvl w:ilvl="5">
      <w:numFmt w:val="bullet"/>
      <w:lvlText w:val="•"/>
      <w:lvlJc w:val="left"/>
      <w:pPr>
        <w:ind w:left="2190" w:hanging="360"/>
      </w:pPr>
      <w:rPr>
        <w:rFonts w:hint="default"/>
        <w:lang w:val="en-US" w:eastAsia="en-US" w:bidi="ar-SA"/>
      </w:rPr>
    </w:lvl>
    <w:lvl w:ilvl="6">
      <w:numFmt w:val="bullet"/>
      <w:lvlText w:val="•"/>
      <w:lvlJc w:val="left"/>
      <w:pPr>
        <w:ind w:left="2508" w:hanging="360"/>
      </w:pPr>
      <w:rPr>
        <w:rFonts w:hint="default"/>
        <w:lang w:val="en-US" w:eastAsia="en-US" w:bidi="ar-SA"/>
      </w:rPr>
    </w:lvl>
    <w:lvl w:ilvl="7">
      <w:numFmt w:val="bullet"/>
      <w:lvlText w:val="•"/>
      <w:lvlJc w:val="left"/>
      <w:pPr>
        <w:ind w:left="2826" w:hanging="360"/>
      </w:pPr>
      <w:rPr>
        <w:rFonts w:hint="default"/>
        <w:lang w:val="en-US" w:eastAsia="en-US" w:bidi="ar-SA"/>
      </w:rPr>
    </w:lvl>
    <w:lvl w:ilvl="8">
      <w:numFmt w:val="bullet"/>
      <w:lvlText w:val="•"/>
      <w:lvlJc w:val="left"/>
      <w:pPr>
        <w:ind w:left="3144" w:hanging="360"/>
      </w:pPr>
      <w:rPr>
        <w:rFonts w:hint="default"/>
        <w:lang w:val="en-US" w:eastAsia="en-US" w:bidi="ar-SA"/>
      </w:rPr>
    </w:lvl>
  </w:abstractNum>
  <w:abstractNum w:abstractNumId="4" w15:restartNumberingAfterBreak="0">
    <w:nsid w:val="CF092B84"/>
    <w:multiLevelType w:val="multilevel"/>
    <w:tmpl w:val="CF092B84"/>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632" w:hanging="360"/>
      </w:pPr>
      <w:rPr>
        <w:rFonts w:hint="default"/>
        <w:lang w:val="en-US" w:eastAsia="en-US" w:bidi="ar-SA"/>
      </w:rPr>
    </w:lvl>
    <w:lvl w:ilvl="2">
      <w:numFmt w:val="bullet"/>
      <w:lvlText w:val="•"/>
      <w:lvlJc w:val="left"/>
      <w:pPr>
        <w:ind w:left="825" w:hanging="360"/>
      </w:pPr>
      <w:rPr>
        <w:rFonts w:hint="default"/>
        <w:lang w:val="en-US" w:eastAsia="en-US" w:bidi="ar-SA"/>
      </w:rPr>
    </w:lvl>
    <w:lvl w:ilvl="3">
      <w:numFmt w:val="bullet"/>
      <w:lvlText w:val="•"/>
      <w:lvlJc w:val="left"/>
      <w:pPr>
        <w:ind w:left="1017" w:hanging="360"/>
      </w:pPr>
      <w:rPr>
        <w:rFonts w:hint="default"/>
        <w:lang w:val="en-US" w:eastAsia="en-US" w:bidi="ar-SA"/>
      </w:rPr>
    </w:lvl>
    <w:lvl w:ilvl="4">
      <w:numFmt w:val="bullet"/>
      <w:lvlText w:val="•"/>
      <w:lvlJc w:val="left"/>
      <w:pPr>
        <w:ind w:left="1210" w:hanging="360"/>
      </w:pPr>
      <w:rPr>
        <w:rFonts w:hint="default"/>
        <w:lang w:val="en-US" w:eastAsia="en-US" w:bidi="ar-SA"/>
      </w:rPr>
    </w:lvl>
    <w:lvl w:ilvl="5">
      <w:numFmt w:val="bullet"/>
      <w:lvlText w:val="•"/>
      <w:lvlJc w:val="left"/>
      <w:pPr>
        <w:ind w:left="1403" w:hanging="360"/>
      </w:pPr>
      <w:rPr>
        <w:rFonts w:hint="default"/>
        <w:lang w:val="en-US" w:eastAsia="en-US" w:bidi="ar-SA"/>
      </w:rPr>
    </w:lvl>
    <w:lvl w:ilvl="6">
      <w:numFmt w:val="bullet"/>
      <w:lvlText w:val="•"/>
      <w:lvlJc w:val="left"/>
      <w:pPr>
        <w:ind w:left="1595" w:hanging="360"/>
      </w:pPr>
      <w:rPr>
        <w:rFonts w:hint="default"/>
        <w:lang w:val="en-US" w:eastAsia="en-US" w:bidi="ar-SA"/>
      </w:rPr>
    </w:lvl>
    <w:lvl w:ilvl="7">
      <w:numFmt w:val="bullet"/>
      <w:lvlText w:val="•"/>
      <w:lvlJc w:val="left"/>
      <w:pPr>
        <w:ind w:left="1788" w:hanging="360"/>
      </w:pPr>
      <w:rPr>
        <w:rFonts w:hint="default"/>
        <w:lang w:val="en-US" w:eastAsia="en-US" w:bidi="ar-SA"/>
      </w:rPr>
    </w:lvl>
    <w:lvl w:ilvl="8">
      <w:numFmt w:val="bullet"/>
      <w:lvlText w:val="•"/>
      <w:lvlJc w:val="left"/>
      <w:pPr>
        <w:ind w:left="1980" w:hanging="360"/>
      </w:pPr>
      <w:rPr>
        <w:rFonts w:hint="default"/>
        <w:lang w:val="en-US" w:eastAsia="en-US" w:bidi="ar-SA"/>
      </w:rPr>
    </w:lvl>
  </w:abstractNum>
  <w:abstractNum w:abstractNumId="5" w15:restartNumberingAfterBreak="0">
    <w:nsid w:val="0053208E"/>
    <w:multiLevelType w:val="multilevel"/>
    <w:tmpl w:val="0053208E"/>
    <w:lvl w:ilvl="0">
      <w:numFmt w:val="bullet"/>
      <w:lvlText w:val=""/>
      <w:lvlJc w:val="left"/>
      <w:pPr>
        <w:ind w:left="514" w:hanging="257"/>
      </w:pPr>
      <w:rPr>
        <w:rFonts w:ascii="Wingdings" w:eastAsia="Wingdings" w:hAnsi="Wingdings" w:cs="Wingdings" w:hint="default"/>
        <w:w w:val="99"/>
        <w:sz w:val="22"/>
        <w:szCs w:val="22"/>
        <w:lang w:val="en-US" w:eastAsia="en-US" w:bidi="ar-SA"/>
      </w:rPr>
    </w:lvl>
    <w:lvl w:ilvl="1">
      <w:numFmt w:val="bullet"/>
      <w:lvlText w:val="•"/>
      <w:lvlJc w:val="left"/>
      <w:pPr>
        <w:ind w:left="1251" w:hanging="257"/>
      </w:pPr>
      <w:rPr>
        <w:rFonts w:hint="default"/>
        <w:lang w:val="en-US" w:eastAsia="en-US" w:bidi="ar-SA"/>
      </w:rPr>
    </w:lvl>
    <w:lvl w:ilvl="2">
      <w:numFmt w:val="bullet"/>
      <w:lvlText w:val="•"/>
      <w:lvlJc w:val="left"/>
      <w:pPr>
        <w:ind w:left="1982" w:hanging="257"/>
      </w:pPr>
      <w:rPr>
        <w:rFonts w:hint="default"/>
        <w:lang w:val="en-US" w:eastAsia="en-US" w:bidi="ar-SA"/>
      </w:rPr>
    </w:lvl>
    <w:lvl w:ilvl="3">
      <w:numFmt w:val="bullet"/>
      <w:lvlText w:val="•"/>
      <w:lvlJc w:val="left"/>
      <w:pPr>
        <w:ind w:left="2714" w:hanging="257"/>
      </w:pPr>
      <w:rPr>
        <w:rFonts w:hint="default"/>
        <w:lang w:val="en-US" w:eastAsia="en-US" w:bidi="ar-SA"/>
      </w:rPr>
    </w:lvl>
    <w:lvl w:ilvl="4">
      <w:numFmt w:val="bullet"/>
      <w:lvlText w:val="•"/>
      <w:lvlJc w:val="left"/>
      <w:pPr>
        <w:ind w:left="3445" w:hanging="257"/>
      </w:pPr>
      <w:rPr>
        <w:rFonts w:hint="default"/>
        <w:lang w:val="en-US" w:eastAsia="en-US" w:bidi="ar-SA"/>
      </w:rPr>
    </w:lvl>
    <w:lvl w:ilvl="5">
      <w:numFmt w:val="bullet"/>
      <w:lvlText w:val="•"/>
      <w:lvlJc w:val="left"/>
      <w:pPr>
        <w:ind w:left="4177" w:hanging="257"/>
      </w:pPr>
      <w:rPr>
        <w:rFonts w:hint="default"/>
        <w:lang w:val="en-US" w:eastAsia="en-US" w:bidi="ar-SA"/>
      </w:rPr>
    </w:lvl>
    <w:lvl w:ilvl="6">
      <w:numFmt w:val="bullet"/>
      <w:lvlText w:val="•"/>
      <w:lvlJc w:val="left"/>
      <w:pPr>
        <w:ind w:left="4908" w:hanging="257"/>
      </w:pPr>
      <w:rPr>
        <w:rFonts w:hint="default"/>
        <w:lang w:val="en-US" w:eastAsia="en-US" w:bidi="ar-SA"/>
      </w:rPr>
    </w:lvl>
    <w:lvl w:ilvl="7">
      <w:numFmt w:val="bullet"/>
      <w:lvlText w:val="•"/>
      <w:lvlJc w:val="left"/>
      <w:pPr>
        <w:ind w:left="5639" w:hanging="257"/>
      </w:pPr>
      <w:rPr>
        <w:rFonts w:hint="default"/>
        <w:lang w:val="en-US" w:eastAsia="en-US" w:bidi="ar-SA"/>
      </w:rPr>
    </w:lvl>
    <w:lvl w:ilvl="8">
      <w:numFmt w:val="bullet"/>
      <w:lvlText w:val="•"/>
      <w:lvlJc w:val="left"/>
      <w:pPr>
        <w:ind w:left="6371" w:hanging="257"/>
      </w:pPr>
      <w:rPr>
        <w:rFonts w:hint="default"/>
        <w:lang w:val="en-US" w:eastAsia="en-US" w:bidi="ar-SA"/>
      </w:rPr>
    </w:lvl>
  </w:abstractNum>
  <w:abstractNum w:abstractNumId="6" w15:restartNumberingAfterBreak="0">
    <w:nsid w:val="0248C179"/>
    <w:multiLevelType w:val="multilevel"/>
    <w:tmpl w:val="0248C179"/>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845" w:hanging="360"/>
      </w:pPr>
      <w:rPr>
        <w:rFonts w:hint="default"/>
        <w:lang w:val="en-US" w:eastAsia="en-US" w:bidi="ar-SA"/>
      </w:rPr>
    </w:lvl>
    <w:lvl w:ilvl="2">
      <w:numFmt w:val="bullet"/>
      <w:lvlText w:val="•"/>
      <w:lvlJc w:val="left"/>
      <w:pPr>
        <w:ind w:left="1171" w:hanging="360"/>
      </w:pPr>
      <w:rPr>
        <w:rFonts w:hint="default"/>
        <w:lang w:val="en-US" w:eastAsia="en-US" w:bidi="ar-SA"/>
      </w:rPr>
    </w:lvl>
    <w:lvl w:ilvl="3">
      <w:numFmt w:val="bullet"/>
      <w:lvlText w:val="•"/>
      <w:lvlJc w:val="left"/>
      <w:pPr>
        <w:ind w:left="1496" w:hanging="360"/>
      </w:pPr>
      <w:rPr>
        <w:rFonts w:hint="default"/>
        <w:lang w:val="en-US" w:eastAsia="en-US" w:bidi="ar-SA"/>
      </w:rPr>
    </w:lvl>
    <w:lvl w:ilvl="4">
      <w:numFmt w:val="bullet"/>
      <w:lvlText w:val="•"/>
      <w:lvlJc w:val="left"/>
      <w:pPr>
        <w:ind w:left="1822" w:hanging="360"/>
      </w:pPr>
      <w:rPr>
        <w:rFonts w:hint="default"/>
        <w:lang w:val="en-US" w:eastAsia="en-US" w:bidi="ar-SA"/>
      </w:rPr>
    </w:lvl>
    <w:lvl w:ilvl="5">
      <w:numFmt w:val="bullet"/>
      <w:lvlText w:val="•"/>
      <w:lvlJc w:val="left"/>
      <w:pPr>
        <w:ind w:left="2147" w:hanging="360"/>
      </w:pPr>
      <w:rPr>
        <w:rFonts w:hint="default"/>
        <w:lang w:val="en-US" w:eastAsia="en-US" w:bidi="ar-SA"/>
      </w:rPr>
    </w:lvl>
    <w:lvl w:ilvl="6">
      <w:numFmt w:val="bullet"/>
      <w:lvlText w:val="•"/>
      <w:lvlJc w:val="left"/>
      <w:pPr>
        <w:ind w:left="2473" w:hanging="360"/>
      </w:pPr>
      <w:rPr>
        <w:rFonts w:hint="default"/>
        <w:lang w:val="en-US" w:eastAsia="en-US" w:bidi="ar-SA"/>
      </w:rPr>
    </w:lvl>
    <w:lvl w:ilvl="7">
      <w:numFmt w:val="bullet"/>
      <w:lvlText w:val="•"/>
      <w:lvlJc w:val="left"/>
      <w:pPr>
        <w:ind w:left="2798" w:hanging="360"/>
      </w:pPr>
      <w:rPr>
        <w:rFonts w:hint="default"/>
        <w:lang w:val="en-US" w:eastAsia="en-US" w:bidi="ar-SA"/>
      </w:rPr>
    </w:lvl>
    <w:lvl w:ilvl="8">
      <w:numFmt w:val="bullet"/>
      <w:lvlText w:val="•"/>
      <w:lvlJc w:val="left"/>
      <w:pPr>
        <w:ind w:left="3124" w:hanging="360"/>
      </w:pPr>
      <w:rPr>
        <w:rFonts w:hint="default"/>
        <w:lang w:val="en-US" w:eastAsia="en-US" w:bidi="ar-SA"/>
      </w:rPr>
    </w:lvl>
  </w:abstractNum>
  <w:abstractNum w:abstractNumId="7" w15:restartNumberingAfterBreak="0">
    <w:nsid w:val="03D62ECE"/>
    <w:multiLevelType w:val="multilevel"/>
    <w:tmpl w:val="03D62ECE"/>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8" w15:restartNumberingAfterBreak="0">
    <w:nsid w:val="05E42FA1"/>
    <w:multiLevelType w:val="hybridMultilevel"/>
    <w:tmpl w:val="EEB8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654F3"/>
    <w:multiLevelType w:val="multilevel"/>
    <w:tmpl w:val="25B654F3"/>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1212" w:hanging="360"/>
      </w:pPr>
      <w:rPr>
        <w:rFonts w:hint="default"/>
        <w:lang w:val="en-US" w:eastAsia="en-US" w:bidi="ar-SA"/>
      </w:rPr>
    </w:lvl>
    <w:lvl w:ilvl="2">
      <w:numFmt w:val="bullet"/>
      <w:lvlText w:val="•"/>
      <w:lvlJc w:val="left"/>
      <w:pPr>
        <w:ind w:left="1904" w:hanging="360"/>
      </w:pPr>
      <w:rPr>
        <w:rFonts w:hint="default"/>
        <w:lang w:val="en-US" w:eastAsia="en-US" w:bidi="ar-SA"/>
      </w:rPr>
    </w:lvl>
    <w:lvl w:ilvl="3">
      <w:numFmt w:val="bullet"/>
      <w:lvlText w:val="•"/>
      <w:lvlJc w:val="left"/>
      <w:pPr>
        <w:ind w:left="2596" w:hanging="360"/>
      </w:pPr>
      <w:rPr>
        <w:rFonts w:hint="default"/>
        <w:lang w:val="en-US" w:eastAsia="en-US" w:bidi="ar-SA"/>
      </w:rPr>
    </w:lvl>
    <w:lvl w:ilvl="4">
      <w:numFmt w:val="bullet"/>
      <w:lvlText w:val="•"/>
      <w:lvlJc w:val="left"/>
      <w:pPr>
        <w:ind w:left="3288" w:hanging="360"/>
      </w:pPr>
      <w:rPr>
        <w:rFonts w:hint="default"/>
        <w:lang w:val="en-US" w:eastAsia="en-US" w:bidi="ar-SA"/>
      </w:rPr>
    </w:lvl>
    <w:lvl w:ilvl="5">
      <w:numFmt w:val="bullet"/>
      <w:lvlText w:val="•"/>
      <w:lvlJc w:val="left"/>
      <w:pPr>
        <w:ind w:left="3980" w:hanging="360"/>
      </w:pPr>
      <w:rPr>
        <w:rFonts w:hint="default"/>
        <w:lang w:val="en-US" w:eastAsia="en-US" w:bidi="ar-SA"/>
      </w:rPr>
    </w:lvl>
    <w:lvl w:ilvl="6">
      <w:numFmt w:val="bullet"/>
      <w:lvlText w:val="•"/>
      <w:lvlJc w:val="left"/>
      <w:pPr>
        <w:ind w:left="4672" w:hanging="360"/>
      </w:pPr>
      <w:rPr>
        <w:rFonts w:hint="default"/>
        <w:lang w:val="en-US" w:eastAsia="en-US" w:bidi="ar-SA"/>
      </w:rPr>
    </w:lvl>
    <w:lvl w:ilvl="7">
      <w:numFmt w:val="bullet"/>
      <w:lvlText w:val="•"/>
      <w:lvlJc w:val="left"/>
      <w:pPr>
        <w:ind w:left="5364" w:hanging="360"/>
      </w:pPr>
      <w:rPr>
        <w:rFonts w:hint="default"/>
        <w:lang w:val="en-US" w:eastAsia="en-US" w:bidi="ar-SA"/>
      </w:rPr>
    </w:lvl>
    <w:lvl w:ilvl="8">
      <w:numFmt w:val="bullet"/>
      <w:lvlText w:val="•"/>
      <w:lvlJc w:val="left"/>
      <w:pPr>
        <w:ind w:left="6056" w:hanging="360"/>
      </w:pPr>
      <w:rPr>
        <w:rFonts w:hint="default"/>
        <w:lang w:val="en-US" w:eastAsia="en-US" w:bidi="ar-SA"/>
      </w:rPr>
    </w:lvl>
  </w:abstractNum>
  <w:abstractNum w:abstractNumId="10" w15:restartNumberingAfterBreak="0">
    <w:nsid w:val="2A8F537B"/>
    <w:multiLevelType w:val="multilevel"/>
    <w:tmpl w:val="2A8F537B"/>
    <w:lvl w:ilvl="0">
      <w:numFmt w:val="bullet"/>
      <w:lvlText w:val=""/>
      <w:lvlJc w:val="left"/>
      <w:pPr>
        <w:ind w:left="568" w:hanging="360"/>
      </w:pPr>
      <w:rPr>
        <w:rFonts w:ascii="Wingdings" w:eastAsia="Wingdings" w:hAnsi="Wingdings" w:cs="Wingdings" w:hint="default"/>
        <w:w w:val="99"/>
        <w:sz w:val="22"/>
        <w:szCs w:val="22"/>
        <w:lang w:val="en-US" w:eastAsia="en-US" w:bidi="ar-SA"/>
      </w:rPr>
    </w:lvl>
    <w:lvl w:ilvl="1">
      <w:numFmt w:val="bullet"/>
      <w:lvlText w:val="•"/>
      <w:lvlJc w:val="left"/>
      <w:pPr>
        <w:ind w:left="1248" w:hanging="360"/>
      </w:pPr>
      <w:rPr>
        <w:rFonts w:hint="default"/>
        <w:lang w:val="en-US" w:eastAsia="en-US" w:bidi="ar-SA"/>
      </w:rPr>
    </w:lvl>
    <w:lvl w:ilvl="2">
      <w:numFmt w:val="bullet"/>
      <w:lvlText w:val="•"/>
      <w:lvlJc w:val="left"/>
      <w:pPr>
        <w:ind w:left="1936" w:hanging="360"/>
      </w:pPr>
      <w:rPr>
        <w:rFonts w:hint="default"/>
        <w:lang w:val="en-US" w:eastAsia="en-US" w:bidi="ar-SA"/>
      </w:rPr>
    </w:lvl>
    <w:lvl w:ilvl="3">
      <w:numFmt w:val="bullet"/>
      <w:lvlText w:val="•"/>
      <w:lvlJc w:val="left"/>
      <w:pPr>
        <w:ind w:left="2624" w:hanging="360"/>
      </w:pPr>
      <w:rPr>
        <w:rFonts w:hint="default"/>
        <w:lang w:val="en-US" w:eastAsia="en-US" w:bidi="ar-SA"/>
      </w:rPr>
    </w:lvl>
    <w:lvl w:ilvl="4">
      <w:numFmt w:val="bullet"/>
      <w:lvlText w:val="•"/>
      <w:lvlJc w:val="left"/>
      <w:pPr>
        <w:ind w:left="3312" w:hanging="360"/>
      </w:pPr>
      <w:rPr>
        <w:rFonts w:hint="default"/>
        <w:lang w:val="en-US" w:eastAsia="en-US" w:bidi="ar-SA"/>
      </w:rPr>
    </w:lvl>
    <w:lvl w:ilvl="5">
      <w:numFmt w:val="bullet"/>
      <w:lvlText w:val="•"/>
      <w:lvlJc w:val="left"/>
      <w:pPr>
        <w:ind w:left="4000" w:hanging="360"/>
      </w:pPr>
      <w:rPr>
        <w:rFonts w:hint="default"/>
        <w:lang w:val="en-US" w:eastAsia="en-US" w:bidi="ar-SA"/>
      </w:rPr>
    </w:lvl>
    <w:lvl w:ilvl="6">
      <w:numFmt w:val="bullet"/>
      <w:lvlText w:val="•"/>
      <w:lvlJc w:val="left"/>
      <w:pPr>
        <w:ind w:left="4688" w:hanging="360"/>
      </w:pPr>
      <w:rPr>
        <w:rFonts w:hint="default"/>
        <w:lang w:val="en-US" w:eastAsia="en-US" w:bidi="ar-SA"/>
      </w:rPr>
    </w:lvl>
    <w:lvl w:ilvl="7">
      <w:numFmt w:val="bullet"/>
      <w:lvlText w:val="•"/>
      <w:lvlJc w:val="left"/>
      <w:pPr>
        <w:ind w:left="5376" w:hanging="360"/>
      </w:pPr>
      <w:rPr>
        <w:rFonts w:hint="default"/>
        <w:lang w:val="en-US" w:eastAsia="en-US" w:bidi="ar-SA"/>
      </w:rPr>
    </w:lvl>
    <w:lvl w:ilvl="8">
      <w:numFmt w:val="bullet"/>
      <w:lvlText w:val="•"/>
      <w:lvlJc w:val="left"/>
      <w:pPr>
        <w:ind w:left="6064" w:hanging="360"/>
      </w:pPr>
      <w:rPr>
        <w:rFonts w:hint="default"/>
        <w:lang w:val="en-US" w:eastAsia="en-US" w:bidi="ar-SA"/>
      </w:rPr>
    </w:lvl>
  </w:abstractNum>
  <w:abstractNum w:abstractNumId="11" w15:restartNumberingAfterBreak="0">
    <w:nsid w:val="36D706A8"/>
    <w:multiLevelType w:val="multilevel"/>
    <w:tmpl w:val="36D706A8"/>
    <w:lvl w:ilvl="0">
      <w:start w:val="1"/>
      <w:numFmt w:val="decimal"/>
      <w:lvlText w:val="%1."/>
      <w:lvlJc w:val="left"/>
      <w:pPr>
        <w:ind w:left="425" w:hanging="284"/>
      </w:pPr>
      <w:rPr>
        <w:rFonts w:ascii="Arial" w:eastAsia="Arial" w:hAnsi="Arial" w:cs="Arial" w:hint="default"/>
        <w:b/>
        <w:bCs/>
        <w:i/>
        <w:spacing w:val="-1"/>
        <w:w w:val="99"/>
        <w:sz w:val="20"/>
        <w:szCs w:val="20"/>
        <w:lang w:val="en-US" w:eastAsia="en-US" w:bidi="en-US"/>
      </w:rPr>
    </w:lvl>
    <w:lvl w:ilvl="1">
      <w:numFmt w:val="bullet"/>
      <w:lvlText w:val="•"/>
      <w:lvlJc w:val="left"/>
      <w:pPr>
        <w:ind w:left="887" w:hanging="284"/>
      </w:pPr>
      <w:rPr>
        <w:rFonts w:hint="default"/>
        <w:lang w:val="en-US" w:eastAsia="en-US" w:bidi="en-US"/>
      </w:rPr>
    </w:lvl>
    <w:lvl w:ilvl="2">
      <w:numFmt w:val="bullet"/>
      <w:lvlText w:val="•"/>
      <w:lvlJc w:val="left"/>
      <w:pPr>
        <w:ind w:left="1355" w:hanging="284"/>
      </w:pPr>
      <w:rPr>
        <w:rFonts w:hint="default"/>
        <w:lang w:val="en-US" w:eastAsia="en-US" w:bidi="en-US"/>
      </w:rPr>
    </w:lvl>
    <w:lvl w:ilvl="3">
      <w:numFmt w:val="bullet"/>
      <w:lvlText w:val="•"/>
      <w:lvlJc w:val="left"/>
      <w:pPr>
        <w:ind w:left="1823" w:hanging="284"/>
      </w:pPr>
      <w:rPr>
        <w:rFonts w:hint="default"/>
        <w:lang w:val="en-US" w:eastAsia="en-US" w:bidi="en-US"/>
      </w:rPr>
    </w:lvl>
    <w:lvl w:ilvl="4">
      <w:numFmt w:val="bullet"/>
      <w:lvlText w:val="•"/>
      <w:lvlJc w:val="left"/>
      <w:pPr>
        <w:ind w:left="2290" w:hanging="284"/>
      </w:pPr>
      <w:rPr>
        <w:rFonts w:hint="default"/>
        <w:lang w:val="en-US" w:eastAsia="en-US" w:bidi="en-US"/>
      </w:rPr>
    </w:lvl>
    <w:lvl w:ilvl="5">
      <w:numFmt w:val="bullet"/>
      <w:lvlText w:val="•"/>
      <w:lvlJc w:val="left"/>
      <w:pPr>
        <w:ind w:left="2758" w:hanging="284"/>
      </w:pPr>
      <w:rPr>
        <w:rFonts w:hint="default"/>
        <w:lang w:val="en-US" w:eastAsia="en-US" w:bidi="en-US"/>
      </w:rPr>
    </w:lvl>
    <w:lvl w:ilvl="6">
      <w:numFmt w:val="bullet"/>
      <w:lvlText w:val="•"/>
      <w:lvlJc w:val="left"/>
      <w:pPr>
        <w:ind w:left="3226" w:hanging="284"/>
      </w:pPr>
      <w:rPr>
        <w:rFonts w:hint="default"/>
        <w:lang w:val="en-US" w:eastAsia="en-US" w:bidi="en-US"/>
      </w:rPr>
    </w:lvl>
    <w:lvl w:ilvl="7">
      <w:numFmt w:val="bullet"/>
      <w:lvlText w:val="•"/>
      <w:lvlJc w:val="left"/>
      <w:pPr>
        <w:ind w:left="3693" w:hanging="284"/>
      </w:pPr>
      <w:rPr>
        <w:rFonts w:hint="default"/>
        <w:lang w:val="en-US" w:eastAsia="en-US" w:bidi="en-US"/>
      </w:rPr>
    </w:lvl>
    <w:lvl w:ilvl="8">
      <w:numFmt w:val="bullet"/>
      <w:lvlText w:val="•"/>
      <w:lvlJc w:val="left"/>
      <w:pPr>
        <w:ind w:left="4161" w:hanging="284"/>
      </w:pPr>
      <w:rPr>
        <w:rFonts w:hint="default"/>
        <w:lang w:val="en-US" w:eastAsia="en-US" w:bidi="en-US"/>
      </w:rPr>
    </w:lvl>
  </w:abstractNum>
  <w:abstractNum w:abstractNumId="12" w15:restartNumberingAfterBreak="0">
    <w:nsid w:val="57B74A57"/>
    <w:multiLevelType w:val="multilevel"/>
    <w:tmpl w:val="57B74A57"/>
    <w:lvl w:ilvl="0">
      <w:numFmt w:val="bullet"/>
      <w:lvlText w:val=""/>
      <w:lvlJc w:val="left"/>
      <w:pPr>
        <w:ind w:left="425" w:hanging="284"/>
      </w:pPr>
      <w:rPr>
        <w:rFonts w:ascii="Wingdings" w:eastAsia="Wingdings" w:hAnsi="Wingdings" w:cs="Wingdings" w:hint="default"/>
        <w:w w:val="100"/>
        <w:sz w:val="16"/>
        <w:szCs w:val="16"/>
        <w:lang w:val="en-US" w:eastAsia="en-US" w:bidi="en-US"/>
      </w:rPr>
    </w:lvl>
    <w:lvl w:ilvl="1">
      <w:numFmt w:val="bullet"/>
      <w:lvlText w:val="•"/>
      <w:lvlJc w:val="left"/>
      <w:pPr>
        <w:ind w:left="1370" w:hanging="284"/>
      </w:pPr>
      <w:rPr>
        <w:rFonts w:hint="default"/>
        <w:lang w:val="en-US" w:eastAsia="en-US" w:bidi="en-US"/>
      </w:rPr>
    </w:lvl>
    <w:lvl w:ilvl="2">
      <w:numFmt w:val="bullet"/>
      <w:lvlText w:val="•"/>
      <w:lvlJc w:val="left"/>
      <w:pPr>
        <w:ind w:left="2321" w:hanging="284"/>
      </w:pPr>
      <w:rPr>
        <w:rFonts w:hint="default"/>
        <w:lang w:val="en-US" w:eastAsia="en-US" w:bidi="en-US"/>
      </w:rPr>
    </w:lvl>
    <w:lvl w:ilvl="3">
      <w:numFmt w:val="bullet"/>
      <w:lvlText w:val="•"/>
      <w:lvlJc w:val="left"/>
      <w:pPr>
        <w:ind w:left="3272" w:hanging="284"/>
      </w:pPr>
      <w:rPr>
        <w:rFonts w:hint="default"/>
        <w:lang w:val="en-US" w:eastAsia="en-US" w:bidi="en-US"/>
      </w:rPr>
    </w:lvl>
    <w:lvl w:ilvl="4">
      <w:numFmt w:val="bullet"/>
      <w:lvlText w:val="•"/>
      <w:lvlJc w:val="left"/>
      <w:pPr>
        <w:ind w:left="4222" w:hanging="284"/>
      </w:pPr>
      <w:rPr>
        <w:rFonts w:hint="default"/>
        <w:lang w:val="en-US" w:eastAsia="en-US" w:bidi="en-US"/>
      </w:rPr>
    </w:lvl>
    <w:lvl w:ilvl="5">
      <w:numFmt w:val="bullet"/>
      <w:lvlText w:val="•"/>
      <w:lvlJc w:val="left"/>
      <w:pPr>
        <w:ind w:left="5173" w:hanging="284"/>
      </w:pPr>
      <w:rPr>
        <w:rFonts w:hint="default"/>
        <w:lang w:val="en-US" w:eastAsia="en-US" w:bidi="en-US"/>
      </w:rPr>
    </w:lvl>
    <w:lvl w:ilvl="6">
      <w:numFmt w:val="bullet"/>
      <w:lvlText w:val="•"/>
      <w:lvlJc w:val="left"/>
      <w:pPr>
        <w:ind w:left="6124" w:hanging="284"/>
      </w:pPr>
      <w:rPr>
        <w:rFonts w:hint="default"/>
        <w:lang w:val="en-US" w:eastAsia="en-US" w:bidi="en-US"/>
      </w:rPr>
    </w:lvl>
    <w:lvl w:ilvl="7">
      <w:numFmt w:val="bullet"/>
      <w:lvlText w:val="•"/>
      <w:lvlJc w:val="left"/>
      <w:pPr>
        <w:ind w:left="7074" w:hanging="284"/>
      </w:pPr>
      <w:rPr>
        <w:rFonts w:hint="default"/>
        <w:lang w:val="en-US" w:eastAsia="en-US" w:bidi="en-US"/>
      </w:rPr>
    </w:lvl>
    <w:lvl w:ilvl="8">
      <w:numFmt w:val="bullet"/>
      <w:lvlText w:val="•"/>
      <w:lvlJc w:val="left"/>
      <w:pPr>
        <w:ind w:left="8025" w:hanging="284"/>
      </w:pPr>
      <w:rPr>
        <w:rFonts w:hint="default"/>
        <w:lang w:val="en-US" w:eastAsia="en-US" w:bidi="en-US"/>
      </w:rPr>
    </w:lvl>
  </w:abstractNum>
  <w:abstractNum w:abstractNumId="13" w15:restartNumberingAfterBreak="0">
    <w:nsid w:val="59ADCABA"/>
    <w:multiLevelType w:val="multilevel"/>
    <w:tmpl w:val="59ADCABA"/>
    <w:lvl w:ilvl="0">
      <w:numFmt w:val="bullet"/>
      <w:lvlText w:val=""/>
      <w:lvlJc w:val="left"/>
      <w:pPr>
        <w:ind w:left="825" w:hanging="360"/>
      </w:pPr>
      <w:rPr>
        <w:rFonts w:ascii="Wingdings" w:eastAsia="Wingdings" w:hAnsi="Wingdings" w:cs="Wingdings" w:hint="default"/>
        <w:w w:val="99"/>
        <w:sz w:val="22"/>
        <w:szCs w:val="22"/>
        <w:lang w:val="en-US" w:eastAsia="en-US" w:bidi="ar-SA"/>
      </w:rPr>
    </w:lvl>
    <w:lvl w:ilvl="1">
      <w:numFmt w:val="bullet"/>
      <w:lvlText w:val="•"/>
      <w:lvlJc w:val="left"/>
      <w:pPr>
        <w:ind w:left="1001" w:hanging="360"/>
      </w:pPr>
      <w:rPr>
        <w:rFonts w:hint="default"/>
        <w:lang w:val="en-US" w:eastAsia="en-US" w:bidi="ar-SA"/>
      </w:rPr>
    </w:lvl>
    <w:lvl w:ilvl="2">
      <w:numFmt w:val="bullet"/>
      <w:lvlText w:val="•"/>
      <w:lvlJc w:val="left"/>
      <w:pPr>
        <w:ind w:left="1182" w:hanging="360"/>
      </w:pPr>
      <w:rPr>
        <w:rFonts w:hint="default"/>
        <w:lang w:val="en-US" w:eastAsia="en-US" w:bidi="ar-SA"/>
      </w:rPr>
    </w:lvl>
    <w:lvl w:ilvl="3">
      <w:numFmt w:val="bullet"/>
      <w:lvlText w:val="•"/>
      <w:lvlJc w:val="left"/>
      <w:pPr>
        <w:ind w:left="1363" w:hanging="360"/>
      </w:pPr>
      <w:rPr>
        <w:rFonts w:hint="default"/>
        <w:lang w:val="en-US" w:eastAsia="en-US" w:bidi="ar-SA"/>
      </w:rPr>
    </w:lvl>
    <w:lvl w:ilvl="4">
      <w:numFmt w:val="bullet"/>
      <w:lvlText w:val="•"/>
      <w:lvlJc w:val="left"/>
      <w:pPr>
        <w:ind w:left="1544" w:hanging="360"/>
      </w:pPr>
      <w:rPr>
        <w:rFonts w:hint="default"/>
        <w:lang w:val="en-US" w:eastAsia="en-US" w:bidi="ar-SA"/>
      </w:rPr>
    </w:lvl>
    <w:lvl w:ilvl="5">
      <w:numFmt w:val="bullet"/>
      <w:lvlText w:val="•"/>
      <w:lvlJc w:val="left"/>
      <w:pPr>
        <w:ind w:left="1725" w:hanging="360"/>
      </w:pPr>
      <w:rPr>
        <w:rFonts w:hint="default"/>
        <w:lang w:val="en-US" w:eastAsia="en-US" w:bidi="ar-SA"/>
      </w:rPr>
    </w:lvl>
    <w:lvl w:ilvl="6">
      <w:numFmt w:val="bullet"/>
      <w:lvlText w:val="•"/>
      <w:lvlJc w:val="left"/>
      <w:pPr>
        <w:ind w:left="1906" w:hanging="360"/>
      </w:pPr>
      <w:rPr>
        <w:rFonts w:hint="default"/>
        <w:lang w:val="en-US" w:eastAsia="en-US" w:bidi="ar-SA"/>
      </w:rPr>
    </w:lvl>
    <w:lvl w:ilvl="7">
      <w:numFmt w:val="bullet"/>
      <w:lvlText w:val="•"/>
      <w:lvlJc w:val="left"/>
      <w:pPr>
        <w:ind w:left="2087" w:hanging="360"/>
      </w:pPr>
      <w:rPr>
        <w:rFonts w:hint="default"/>
        <w:lang w:val="en-US" w:eastAsia="en-US" w:bidi="ar-SA"/>
      </w:rPr>
    </w:lvl>
    <w:lvl w:ilvl="8">
      <w:numFmt w:val="bullet"/>
      <w:lvlText w:val="•"/>
      <w:lvlJc w:val="left"/>
      <w:pPr>
        <w:ind w:left="2268" w:hanging="360"/>
      </w:pPr>
      <w:rPr>
        <w:rFonts w:hint="default"/>
        <w:lang w:val="en-US" w:eastAsia="en-US" w:bidi="ar-SA"/>
      </w:rPr>
    </w:lvl>
  </w:abstractNum>
  <w:abstractNum w:abstractNumId="14" w15:restartNumberingAfterBreak="0">
    <w:nsid w:val="5A241D34"/>
    <w:multiLevelType w:val="multilevel"/>
    <w:tmpl w:val="5A241D34"/>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15" w15:restartNumberingAfterBreak="0">
    <w:nsid w:val="6144364C"/>
    <w:multiLevelType w:val="multilevel"/>
    <w:tmpl w:val="6144364C"/>
    <w:lvl w:ilvl="0">
      <w:start w:val="4"/>
      <w:numFmt w:val="decimal"/>
      <w:lvlText w:val="%1."/>
      <w:lvlJc w:val="left"/>
      <w:pPr>
        <w:ind w:left="423" w:hanging="284"/>
      </w:pPr>
      <w:rPr>
        <w:rFonts w:ascii="Arial" w:eastAsia="Arial" w:hAnsi="Arial" w:cs="Arial" w:hint="default"/>
        <w:b/>
        <w:bCs/>
        <w:i/>
        <w:spacing w:val="-1"/>
        <w:w w:val="99"/>
        <w:sz w:val="20"/>
        <w:szCs w:val="20"/>
        <w:lang w:val="en-US" w:eastAsia="en-US" w:bidi="en-US"/>
      </w:rPr>
    </w:lvl>
    <w:lvl w:ilvl="1">
      <w:numFmt w:val="bullet"/>
      <w:lvlText w:val="•"/>
      <w:lvlJc w:val="left"/>
      <w:pPr>
        <w:ind w:left="86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40" w:hanging="284"/>
      </w:pPr>
      <w:rPr>
        <w:rFonts w:hint="default"/>
        <w:lang w:val="en-US" w:eastAsia="en-US" w:bidi="en-US"/>
      </w:rPr>
    </w:lvl>
    <w:lvl w:ilvl="4">
      <w:numFmt w:val="bullet"/>
      <w:lvlText w:val="•"/>
      <w:lvlJc w:val="left"/>
      <w:pPr>
        <w:ind w:left="2180" w:hanging="284"/>
      </w:pPr>
      <w:rPr>
        <w:rFonts w:hint="default"/>
        <w:lang w:val="en-US" w:eastAsia="en-US" w:bidi="en-US"/>
      </w:rPr>
    </w:lvl>
    <w:lvl w:ilvl="5">
      <w:numFmt w:val="bullet"/>
      <w:lvlText w:val="•"/>
      <w:lvlJc w:val="left"/>
      <w:pPr>
        <w:ind w:left="2620" w:hanging="284"/>
      </w:pPr>
      <w:rPr>
        <w:rFonts w:hint="default"/>
        <w:lang w:val="en-US" w:eastAsia="en-US" w:bidi="en-US"/>
      </w:rPr>
    </w:lvl>
    <w:lvl w:ilvl="6">
      <w:numFmt w:val="bullet"/>
      <w:lvlText w:val="•"/>
      <w:lvlJc w:val="left"/>
      <w:pPr>
        <w:ind w:left="3060" w:hanging="284"/>
      </w:pPr>
      <w:rPr>
        <w:rFonts w:hint="default"/>
        <w:lang w:val="en-US" w:eastAsia="en-US" w:bidi="en-US"/>
      </w:rPr>
    </w:lvl>
    <w:lvl w:ilvl="7">
      <w:numFmt w:val="bullet"/>
      <w:lvlText w:val="•"/>
      <w:lvlJc w:val="left"/>
      <w:pPr>
        <w:ind w:left="3500" w:hanging="284"/>
      </w:pPr>
      <w:rPr>
        <w:rFonts w:hint="default"/>
        <w:lang w:val="en-US" w:eastAsia="en-US" w:bidi="en-US"/>
      </w:rPr>
    </w:lvl>
    <w:lvl w:ilvl="8">
      <w:numFmt w:val="bullet"/>
      <w:lvlText w:val="•"/>
      <w:lvlJc w:val="left"/>
      <w:pPr>
        <w:ind w:left="3940" w:hanging="284"/>
      </w:pPr>
      <w:rPr>
        <w:rFonts w:hint="default"/>
        <w:lang w:val="en-US" w:eastAsia="en-US" w:bidi="en-US"/>
      </w:rPr>
    </w:lvl>
  </w:abstractNum>
  <w:abstractNum w:abstractNumId="16" w15:restartNumberingAfterBreak="0">
    <w:nsid w:val="6A494F4F"/>
    <w:multiLevelType w:val="hybridMultilevel"/>
    <w:tmpl w:val="795C2EE8"/>
    <w:lvl w:ilvl="0" w:tplc="D4FC57E6">
      <w:numFmt w:val="bullet"/>
      <w:lvlText w:val=""/>
      <w:lvlJc w:val="left"/>
      <w:pPr>
        <w:ind w:left="344" w:hanging="204"/>
      </w:pPr>
      <w:rPr>
        <w:rFonts w:ascii="Wingdings" w:eastAsia="Wingdings" w:hAnsi="Wingdings" w:cs="Wingdings" w:hint="default"/>
        <w:w w:val="100"/>
        <w:sz w:val="18"/>
        <w:szCs w:val="18"/>
        <w:lang w:val="en-US" w:eastAsia="en-US" w:bidi="ar-SA"/>
      </w:rPr>
    </w:lvl>
    <w:lvl w:ilvl="1" w:tplc="7C043C2E">
      <w:numFmt w:val="bullet"/>
      <w:lvlText w:val="•"/>
      <w:lvlJc w:val="left"/>
      <w:pPr>
        <w:ind w:left="860" w:hanging="360"/>
      </w:pPr>
      <w:rPr>
        <w:rFonts w:ascii="Times New Roman" w:eastAsia="Times New Roman" w:hAnsi="Times New Roman" w:cs="Times New Roman" w:hint="default"/>
        <w:spacing w:val="-2"/>
        <w:w w:val="100"/>
        <w:sz w:val="18"/>
        <w:szCs w:val="18"/>
        <w:lang w:val="en-US" w:eastAsia="en-US" w:bidi="ar-SA"/>
      </w:rPr>
    </w:lvl>
    <w:lvl w:ilvl="2" w:tplc="29A2751A">
      <w:numFmt w:val="bullet"/>
      <w:lvlText w:val="•"/>
      <w:lvlJc w:val="left"/>
      <w:pPr>
        <w:ind w:left="1797" w:hanging="360"/>
      </w:pPr>
      <w:rPr>
        <w:rFonts w:hint="default"/>
        <w:lang w:val="en-US" w:eastAsia="en-US" w:bidi="ar-SA"/>
      </w:rPr>
    </w:lvl>
    <w:lvl w:ilvl="3" w:tplc="CC0A286A">
      <w:numFmt w:val="bullet"/>
      <w:lvlText w:val="•"/>
      <w:lvlJc w:val="left"/>
      <w:pPr>
        <w:ind w:left="2735" w:hanging="360"/>
      </w:pPr>
      <w:rPr>
        <w:rFonts w:hint="default"/>
        <w:lang w:val="en-US" w:eastAsia="en-US" w:bidi="ar-SA"/>
      </w:rPr>
    </w:lvl>
    <w:lvl w:ilvl="4" w:tplc="EA6E3CEE">
      <w:numFmt w:val="bullet"/>
      <w:lvlText w:val="•"/>
      <w:lvlJc w:val="left"/>
      <w:pPr>
        <w:ind w:left="3673" w:hanging="360"/>
      </w:pPr>
      <w:rPr>
        <w:rFonts w:hint="default"/>
        <w:lang w:val="en-US" w:eastAsia="en-US" w:bidi="ar-SA"/>
      </w:rPr>
    </w:lvl>
    <w:lvl w:ilvl="5" w:tplc="F7AC3AE2">
      <w:numFmt w:val="bullet"/>
      <w:lvlText w:val="•"/>
      <w:lvlJc w:val="left"/>
      <w:pPr>
        <w:ind w:left="4610" w:hanging="360"/>
      </w:pPr>
      <w:rPr>
        <w:rFonts w:hint="default"/>
        <w:lang w:val="en-US" w:eastAsia="en-US" w:bidi="ar-SA"/>
      </w:rPr>
    </w:lvl>
    <w:lvl w:ilvl="6" w:tplc="6E5638A6">
      <w:numFmt w:val="bullet"/>
      <w:lvlText w:val="•"/>
      <w:lvlJc w:val="left"/>
      <w:pPr>
        <w:ind w:left="5548" w:hanging="360"/>
      </w:pPr>
      <w:rPr>
        <w:rFonts w:hint="default"/>
        <w:lang w:val="en-US" w:eastAsia="en-US" w:bidi="ar-SA"/>
      </w:rPr>
    </w:lvl>
    <w:lvl w:ilvl="7" w:tplc="C066B688">
      <w:numFmt w:val="bullet"/>
      <w:lvlText w:val="•"/>
      <w:lvlJc w:val="left"/>
      <w:pPr>
        <w:ind w:left="6486" w:hanging="360"/>
      </w:pPr>
      <w:rPr>
        <w:rFonts w:hint="default"/>
        <w:lang w:val="en-US" w:eastAsia="en-US" w:bidi="ar-SA"/>
      </w:rPr>
    </w:lvl>
    <w:lvl w:ilvl="8" w:tplc="F73692E8">
      <w:numFmt w:val="bullet"/>
      <w:lvlText w:val="•"/>
      <w:lvlJc w:val="left"/>
      <w:pPr>
        <w:ind w:left="7423" w:hanging="360"/>
      </w:pPr>
      <w:rPr>
        <w:rFonts w:hint="default"/>
        <w:lang w:val="en-US" w:eastAsia="en-US" w:bidi="ar-SA"/>
      </w:rPr>
    </w:lvl>
  </w:abstractNum>
  <w:abstractNum w:abstractNumId="17" w15:restartNumberingAfterBreak="0">
    <w:nsid w:val="72183CF9"/>
    <w:multiLevelType w:val="multilevel"/>
    <w:tmpl w:val="72183CF9"/>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18" w15:restartNumberingAfterBreak="0">
    <w:nsid w:val="7B792673"/>
    <w:multiLevelType w:val="multilevel"/>
    <w:tmpl w:val="7B792673"/>
    <w:lvl w:ilvl="0">
      <w:numFmt w:val="bullet"/>
      <w:lvlText w:val=""/>
      <w:lvlJc w:val="left"/>
      <w:pPr>
        <w:ind w:left="431" w:hanging="356"/>
      </w:pPr>
      <w:rPr>
        <w:rFonts w:ascii="Wingdings" w:eastAsia="Wingdings" w:hAnsi="Wingdings" w:cs="Wingdings" w:hint="default"/>
        <w:w w:val="100"/>
        <w:sz w:val="16"/>
        <w:szCs w:val="16"/>
        <w:lang w:val="en-US" w:eastAsia="en-US" w:bidi="en-US"/>
      </w:rPr>
    </w:lvl>
    <w:lvl w:ilvl="1">
      <w:numFmt w:val="bullet"/>
      <w:lvlText w:val="•"/>
      <w:lvlJc w:val="left"/>
      <w:pPr>
        <w:ind w:left="963" w:hanging="356"/>
      </w:pPr>
      <w:rPr>
        <w:rFonts w:hint="default"/>
        <w:lang w:val="en-US" w:eastAsia="en-US" w:bidi="en-US"/>
      </w:rPr>
    </w:lvl>
    <w:lvl w:ilvl="2">
      <w:numFmt w:val="bullet"/>
      <w:lvlText w:val="•"/>
      <w:lvlJc w:val="left"/>
      <w:pPr>
        <w:ind w:left="1486" w:hanging="356"/>
      </w:pPr>
      <w:rPr>
        <w:rFonts w:hint="default"/>
        <w:lang w:val="en-US" w:eastAsia="en-US" w:bidi="en-US"/>
      </w:rPr>
    </w:lvl>
    <w:lvl w:ilvl="3">
      <w:numFmt w:val="bullet"/>
      <w:lvlText w:val="•"/>
      <w:lvlJc w:val="left"/>
      <w:pPr>
        <w:ind w:left="2009" w:hanging="356"/>
      </w:pPr>
      <w:rPr>
        <w:rFonts w:hint="default"/>
        <w:lang w:val="en-US" w:eastAsia="en-US" w:bidi="en-US"/>
      </w:rPr>
    </w:lvl>
    <w:lvl w:ilvl="4">
      <w:numFmt w:val="bullet"/>
      <w:lvlText w:val="•"/>
      <w:lvlJc w:val="left"/>
      <w:pPr>
        <w:ind w:left="2533" w:hanging="356"/>
      </w:pPr>
      <w:rPr>
        <w:rFonts w:hint="default"/>
        <w:lang w:val="en-US" w:eastAsia="en-US" w:bidi="en-US"/>
      </w:rPr>
    </w:lvl>
    <w:lvl w:ilvl="5">
      <w:numFmt w:val="bullet"/>
      <w:lvlText w:val="•"/>
      <w:lvlJc w:val="left"/>
      <w:pPr>
        <w:ind w:left="3056" w:hanging="356"/>
      </w:pPr>
      <w:rPr>
        <w:rFonts w:hint="default"/>
        <w:lang w:val="en-US" w:eastAsia="en-US" w:bidi="en-US"/>
      </w:rPr>
    </w:lvl>
    <w:lvl w:ilvl="6">
      <w:numFmt w:val="bullet"/>
      <w:lvlText w:val="•"/>
      <w:lvlJc w:val="left"/>
      <w:pPr>
        <w:ind w:left="3579" w:hanging="356"/>
      </w:pPr>
      <w:rPr>
        <w:rFonts w:hint="default"/>
        <w:lang w:val="en-US" w:eastAsia="en-US" w:bidi="en-US"/>
      </w:rPr>
    </w:lvl>
    <w:lvl w:ilvl="7">
      <w:numFmt w:val="bullet"/>
      <w:lvlText w:val="•"/>
      <w:lvlJc w:val="left"/>
      <w:pPr>
        <w:ind w:left="4103" w:hanging="356"/>
      </w:pPr>
      <w:rPr>
        <w:rFonts w:hint="default"/>
        <w:lang w:val="en-US" w:eastAsia="en-US" w:bidi="en-US"/>
      </w:rPr>
    </w:lvl>
    <w:lvl w:ilvl="8">
      <w:numFmt w:val="bullet"/>
      <w:lvlText w:val="•"/>
      <w:lvlJc w:val="left"/>
      <w:pPr>
        <w:ind w:left="4626" w:hanging="356"/>
      </w:pPr>
      <w:rPr>
        <w:rFonts w:hint="default"/>
        <w:lang w:val="en-US" w:eastAsia="en-US" w:bidi="en-US"/>
      </w:rPr>
    </w:lvl>
  </w:abstractNum>
  <w:num w:numId="1" w16cid:durableId="1196576519">
    <w:abstractNumId w:val="5"/>
  </w:num>
  <w:num w:numId="2" w16cid:durableId="2140101403">
    <w:abstractNumId w:val="4"/>
  </w:num>
  <w:num w:numId="3" w16cid:durableId="1643537522">
    <w:abstractNumId w:val="13"/>
  </w:num>
  <w:num w:numId="4" w16cid:durableId="1046563798">
    <w:abstractNumId w:val="2"/>
  </w:num>
  <w:num w:numId="5" w16cid:durableId="141698541">
    <w:abstractNumId w:val="1"/>
  </w:num>
  <w:num w:numId="6" w16cid:durableId="806049865">
    <w:abstractNumId w:val="7"/>
  </w:num>
  <w:num w:numId="7" w16cid:durableId="604118658">
    <w:abstractNumId w:val="9"/>
  </w:num>
  <w:num w:numId="8" w16cid:durableId="507209545">
    <w:abstractNumId w:val="17"/>
  </w:num>
  <w:num w:numId="9" w16cid:durableId="386026414">
    <w:abstractNumId w:val="6"/>
  </w:num>
  <w:num w:numId="10" w16cid:durableId="681247913">
    <w:abstractNumId w:val="0"/>
  </w:num>
  <w:num w:numId="11" w16cid:durableId="1827818477">
    <w:abstractNumId w:val="10"/>
  </w:num>
  <w:num w:numId="12" w16cid:durableId="355275481">
    <w:abstractNumId w:val="14"/>
  </w:num>
  <w:num w:numId="13" w16cid:durableId="970936005">
    <w:abstractNumId w:val="3"/>
  </w:num>
  <w:num w:numId="14" w16cid:durableId="1654800181">
    <w:abstractNumId w:val="18"/>
  </w:num>
  <w:num w:numId="15" w16cid:durableId="154035052">
    <w:abstractNumId w:val="11"/>
  </w:num>
  <w:num w:numId="16" w16cid:durableId="1813059338">
    <w:abstractNumId w:val="15"/>
  </w:num>
  <w:num w:numId="17" w16cid:durableId="345637170">
    <w:abstractNumId w:val="12"/>
  </w:num>
  <w:num w:numId="18" w16cid:durableId="455376069">
    <w:abstractNumId w:val="16"/>
  </w:num>
  <w:num w:numId="19" w16cid:durableId="1381705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51D1C"/>
    <w:rsid w:val="00080BB2"/>
    <w:rsid w:val="001801C5"/>
    <w:rsid w:val="003A52B7"/>
    <w:rsid w:val="003F46DC"/>
    <w:rsid w:val="00545B83"/>
    <w:rsid w:val="008B161B"/>
    <w:rsid w:val="009772E4"/>
    <w:rsid w:val="00A1291F"/>
    <w:rsid w:val="00BB7342"/>
    <w:rsid w:val="00BC1098"/>
    <w:rsid w:val="00C96EDB"/>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paragraph" w:styleId="Heading1">
    <w:name w:val="heading 1"/>
    <w:basedOn w:val="Normal"/>
    <w:link w:val="Heading1Char"/>
    <w:uiPriority w:val="9"/>
    <w:qFormat/>
    <w:rsid w:val="00545B83"/>
    <w:pPr>
      <w:widowControl w:val="0"/>
      <w:autoSpaceDE w:val="0"/>
      <w:autoSpaceDN w:val="0"/>
      <w:spacing w:line="219" w:lineRule="exact"/>
      <w:ind w:left="140"/>
      <w:outlineLvl w:val="0"/>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character" w:customStyle="1" w:styleId="Heading1Char">
    <w:name w:val="Heading 1 Char"/>
    <w:basedOn w:val="DefaultParagraphFont"/>
    <w:link w:val="Heading1"/>
    <w:uiPriority w:val="9"/>
    <w:rsid w:val="00545B83"/>
    <w:rPr>
      <w:rFonts w:ascii="Calibri" w:eastAsia="Calibri" w:hAnsi="Calibri" w:cs="Calibri"/>
      <w:b/>
      <w:bCs/>
      <w:sz w:val="18"/>
      <w:szCs w:val="18"/>
      <w:lang w:val="en-US"/>
    </w:rPr>
  </w:style>
  <w:style w:type="paragraph" w:styleId="BodyText">
    <w:name w:val="Body Text"/>
    <w:basedOn w:val="Normal"/>
    <w:link w:val="BodyTextChar"/>
    <w:uiPriority w:val="1"/>
    <w:qFormat/>
    <w:rsid w:val="00545B83"/>
    <w:pPr>
      <w:widowControl w:val="0"/>
      <w:autoSpaceDE w:val="0"/>
      <w:autoSpaceDN w:val="0"/>
    </w:pPr>
    <w:rPr>
      <w:rFonts w:ascii="Calibri" w:eastAsia="Calibri" w:hAnsi="Calibri" w:cs="Calibri"/>
      <w:sz w:val="18"/>
      <w:szCs w:val="18"/>
    </w:rPr>
  </w:style>
  <w:style w:type="character" w:customStyle="1" w:styleId="BodyTextChar">
    <w:name w:val="Body Text Char"/>
    <w:basedOn w:val="DefaultParagraphFont"/>
    <w:link w:val="BodyText"/>
    <w:uiPriority w:val="1"/>
    <w:rsid w:val="00545B83"/>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3</cp:revision>
  <dcterms:created xsi:type="dcterms:W3CDTF">2022-04-25T13:50:00Z</dcterms:created>
  <dcterms:modified xsi:type="dcterms:W3CDTF">2022-06-29T09:06:00Z</dcterms:modified>
</cp:coreProperties>
</file>